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6E" w:rsidRPr="001C1D6A" w:rsidRDefault="0084446E" w:rsidP="0084446E">
      <w:pPr>
        <w:pStyle w:val="Header"/>
        <w:rPr>
          <w:b/>
          <w:color w:val="003893"/>
          <w:sz w:val="28"/>
          <w:szCs w:val="28"/>
        </w:rPr>
      </w:pPr>
      <w:r w:rsidRPr="0084446E">
        <w:rPr>
          <w:b/>
          <w:color w:val="003893"/>
          <w:sz w:val="28"/>
          <w:szCs w:val="28"/>
        </w:rPr>
        <w:t>T</w:t>
      </w:r>
      <w:r>
        <w:rPr>
          <w:b/>
          <w:color w:val="003893"/>
          <w:sz w:val="28"/>
          <w:szCs w:val="28"/>
        </w:rPr>
        <w:t>ime</w:t>
      </w:r>
      <w:r w:rsidRPr="0084446E">
        <w:rPr>
          <w:b/>
          <w:color w:val="003893"/>
          <w:sz w:val="28"/>
          <w:szCs w:val="28"/>
        </w:rPr>
        <w:t xml:space="preserve"> O</w:t>
      </w:r>
      <w:r>
        <w:rPr>
          <w:b/>
          <w:color w:val="003893"/>
          <w:sz w:val="28"/>
          <w:szCs w:val="28"/>
        </w:rPr>
        <w:t>ut</w:t>
      </w:r>
      <w:r w:rsidRPr="0084446E">
        <w:rPr>
          <w:b/>
          <w:color w:val="003893"/>
          <w:sz w:val="28"/>
          <w:szCs w:val="28"/>
        </w:rPr>
        <w:t xml:space="preserve"> </w:t>
      </w:r>
      <w:r>
        <w:rPr>
          <w:b/>
          <w:color w:val="003893"/>
          <w:sz w:val="28"/>
          <w:szCs w:val="28"/>
        </w:rPr>
        <w:t>of</w:t>
      </w:r>
      <w:r w:rsidRPr="0084446E">
        <w:rPr>
          <w:b/>
          <w:color w:val="003893"/>
          <w:sz w:val="28"/>
          <w:szCs w:val="28"/>
        </w:rPr>
        <w:t xml:space="preserve"> F</w:t>
      </w:r>
      <w:r>
        <w:rPr>
          <w:b/>
          <w:color w:val="003893"/>
          <w:sz w:val="28"/>
          <w:szCs w:val="28"/>
        </w:rPr>
        <w:t>oundation</w:t>
      </w:r>
      <w:r w:rsidRPr="0084446E">
        <w:rPr>
          <w:b/>
          <w:color w:val="003893"/>
          <w:sz w:val="28"/>
          <w:szCs w:val="28"/>
        </w:rPr>
        <w:t xml:space="preserve"> P</w:t>
      </w:r>
      <w:r>
        <w:rPr>
          <w:b/>
          <w:color w:val="003893"/>
          <w:sz w:val="28"/>
          <w:szCs w:val="28"/>
        </w:rPr>
        <w:t xml:space="preserve">rogramme </w:t>
      </w:r>
      <w:r w:rsidRPr="0084446E">
        <w:rPr>
          <w:b/>
          <w:color w:val="003893"/>
          <w:sz w:val="28"/>
          <w:szCs w:val="28"/>
        </w:rPr>
        <w:t>(TOFP</w:t>
      </w:r>
      <w:proofErr w:type="gramStart"/>
      <w:r w:rsidRPr="0084446E">
        <w:rPr>
          <w:b/>
          <w:color w:val="003893"/>
          <w:sz w:val="28"/>
          <w:szCs w:val="28"/>
        </w:rPr>
        <w:t>)</w:t>
      </w:r>
      <w:proofErr w:type="gramEnd"/>
      <w:r>
        <w:rPr>
          <w:b/>
          <w:color w:val="003893"/>
          <w:sz w:val="28"/>
          <w:szCs w:val="28"/>
        </w:rPr>
        <w:br/>
      </w:r>
      <w:r w:rsidRPr="001C1D6A">
        <w:rPr>
          <w:b/>
          <w:color w:val="003893"/>
          <w:sz w:val="28"/>
          <w:szCs w:val="28"/>
        </w:rPr>
        <w:t>Application Form</w:t>
      </w:r>
    </w:p>
    <w:p w:rsidR="00660F3F" w:rsidRPr="008405DE" w:rsidRDefault="00660F3F" w:rsidP="0084446E">
      <w:pPr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925"/>
        <w:gridCol w:w="552"/>
        <w:gridCol w:w="2547"/>
        <w:gridCol w:w="165"/>
        <w:gridCol w:w="896"/>
        <w:gridCol w:w="252"/>
        <w:gridCol w:w="2922"/>
      </w:tblGrid>
      <w:tr w:rsidR="0038076B" w:rsidRPr="0038076B" w:rsidTr="001C2E70">
        <w:trPr>
          <w:trHeight w:val="45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8076B" w:rsidRPr="0038076B" w:rsidRDefault="0038076B" w:rsidP="00422400">
            <w:pPr>
              <w:rPr>
                <w:rFonts w:cs="Arial"/>
              </w:rPr>
            </w:pPr>
            <w:r w:rsidRPr="0038076B">
              <w:rPr>
                <w:rFonts w:cs="Arial"/>
                <w:b/>
              </w:rPr>
              <w:t>APPLICANT DETAILS</w:t>
            </w:r>
          </w:p>
        </w:tc>
      </w:tr>
      <w:tr w:rsidR="00126C8F" w:rsidRPr="0038076B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:rsidR="00126C8F" w:rsidRPr="0038076B" w:rsidRDefault="00126C8F" w:rsidP="00122217">
            <w:pPr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Surname:</w:t>
            </w:r>
          </w:p>
        </w:tc>
        <w:tc>
          <w:tcPr>
            <w:tcW w:w="1932" w:type="pct"/>
            <w:gridSpan w:val="3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126C8F" w:rsidRPr="0038076B" w:rsidRDefault="00126C8F" w:rsidP="00122217">
            <w:pPr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GMC No:</w:t>
            </w:r>
          </w:p>
        </w:tc>
        <w:tc>
          <w:tcPr>
            <w:tcW w:w="1403" w:type="pct"/>
            <w:vAlign w:val="center"/>
          </w:tcPr>
          <w:p w:rsidR="00126C8F" w:rsidRPr="0038076B" w:rsidRDefault="00126C8F" w:rsidP="00122217">
            <w:pPr>
              <w:rPr>
                <w:rFonts w:cs="Arial"/>
                <w:b/>
              </w:rPr>
            </w:pPr>
          </w:p>
        </w:tc>
      </w:tr>
      <w:tr w:rsidR="00B64575" w:rsidRPr="0038076B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First Name(s):</w:t>
            </w:r>
          </w:p>
        </w:tc>
        <w:tc>
          <w:tcPr>
            <w:tcW w:w="3965" w:type="pct"/>
            <w:gridSpan w:val="7"/>
            <w:vAlign w:val="center"/>
          </w:tcPr>
          <w:p w:rsidR="00B64575" w:rsidRPr="0038076B" w:rsidRDefault="00B64575" w:rsidP="00122217">
            <w:pPr>
              <w:rPr>
                <w:rFonts w:cs="Arial"/>
              </w:rPr>
            </w:pPr>
          </w:p>
        </w:tc>
      </w:tr>
      <w:tr w:rsidR="00B64575" w:rsidRPr="0038076B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Address:</w:t>
            </w:r>
          </w:p>
        </w:tc>
        <w:tc>
          <w:tcPr>
            <w:tcW w:w="3965" w:type="pct"/>
            <w:gridSpan w:val="7"/>
            <w:vAlign w:val="center"/>
          </w:tcPr>
          <w:p w:rsidR="00B64575" w:rsidRPr="0038076B" w:rsidRDefault="00B64575" w:rsidP="00122217">
            <w:pPr>
              <w:pStyle w:val="Header"/>
              <w:rPr>
                <w:rFonts w:cs="Arial"/>
              </w:rPr>
            </w:pPr>
          </w:p>
        </w:tc>
      </w:tr>
      <w:tr w:rsidR="00B64575" w:rsidRPr="0038076B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Email Address:</w:t>
            </w:r>
          </w:p>
        </w:tc>
        <w:tc>
          <w:tcPr>
            <w:tcW w:w="3965" w:type="pct"/>
            <w:gridSpan w:val="7"/>
            <w:vAlign w:val="center"/>
          </w:tcPr>
          <w:p w:rsidR="00B64575" w:rsidRPr="0038076B" w:rsidRDefault="00B64575" w:rsidP="00122217">
            <w:pPr>
              <w:rPr>
                <w:rFonts w:cs="Arial"/>
              </w:rPr>
            </w:pPr>
          </w:p>
        </w:tc>
      </w:tr>
      <w:tr w:rsidR="00126C8F" w:rsidRPr="0038076B" w:rsidTr="001C2E70">
        <w:trPr>
          <w:trHeight w:val="454"/>
          <w:jc w:val="center"/>
        </w:trPr>
        <w:tc>
          <w:tcPr>
            <w:tcW w:w="1035" w:type="pct"/>
            <w:vAlign w:val="center"/>
          </w:tcPr>
          <w:p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Telephone No:</w:t>
            </w:r>
          </w:p>
        </w:tc>
        <w:tc>
          <w:tcPr>
            <w:tcW w:w="444" w:type="pct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Home:</w:t>
            </w:r>
          </w:p>
        </w:tc>
        <w:tc>
          <w:tcPr>
            <w:tcW w:w="1488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Mobile:</w:t>
            </w:r>
          </w:p>
        </w:tc>
        <w:tc>
          <w:tcPr>
            <w:tcW w:w="1524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:rsidTr="0084446E">
        <w:trPr>
          <w:trHeight w:val="454"/>
          <w:jc w:val="center"/>
        </w:trPr>
        <w:tc>
          <w:tcPr>
            <w:tcW w:w="1035" w:type="pct"/>
            <w:vMerge w:val="restart"/>
            <w:vAlign w:val="center"/>
          </w:tcPr>
          <w:p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F1 Programme (Trust and specialties):</w:t>
            </w:r>
          </w:p>
        </w:tc>
        <w:tc>
          <w:tcPr>
            <w:tcW w:w="709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Trust:</w:t>
            </w:r>
          </w:p>
        </w:tc>
        <w:tc>
          <w:tcPr>
            <w:tcW w:w="3256" w:type="pct"/>
            <w:gridSpan w:val="5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:rsidTr="0084446E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1:</w:t>
            </w:r>
          </w:p>
        </w:tc>
        <w:tc>
          <w:tcPr>
            <w:tcW w:w="3256" w:type="pct"/>
            <w:gridSpan w:val="5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:rsidTr="0084446E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2:</w:t>
            </w:r>
          </w:p>
        </w:tc>
        <w:tc>
          <w:tcPr>
            <w:tcW w:w="3256" w:type="pct"/>
            <w:gridSpan w:val="5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6C8F" w:rsidRPr="0038076B" w:rsidTr="0084446E">
        <w:trPr>
          <w:trHeight w:val="454"/>
          <w:jc w:val="center"/>
        </w:trPr>
        <w:tc>
          <w:tcPr>
            <w:tcW w:w="1035" w:type="pct"/>
            <w:vMerge/>
            <w:vAlign w:val="center"/>
          </w:tcPr>
          <w:p w:rsidR="00126C8F" w:rsidRPr="0038076B" w:rsidRDefault="00126C8F" w:rsidP="00122217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09" w:type="pct"/>
            <w:gridSpan w:val="2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  <w:r w:rsidRPr="0038076B">
              <w:rPr>
                <w:rFonts w:cs="Arial"/>
              </w:rPr>
              <w:t>Specialty 3:</w:t>
            </w:r>
          </w:p>
        </w:tc>
        <w:tc>
          <w:tcPr>
            <w:tcW w:w="3256" w:type="pct"/>
            <w:gridSpan w:val="5"/>
            <w:vAlign w:val="center"/>
          </w:tcPr>
          <w:p w:rsidR="00126C8F" w:rsidRPr="0038076B" w:rsidRDefault="00126C8F" w:rsidP="00122217">
            <w:pPr>
              <w:rPr>
                <w:rFonts w:cs="Arial"/>
              </w:rPr>
            </w:pPr>
          </w:p>
        </w:tc>
      </w:tr>
      <w:tr w:rsidR="00122217" w:rsidRPr="0038076B" w:rsidTr="0084446E">
        <w:trPr>
          <w:trHeight w:val="454"/>
          <w:jc w:val="center"/>
        </w:trPr>
        <w:tc>
          <w:tcPr>
            <w:tcW w:w="3046" w:type="pct"/>
            <w:gridSpan w:val="5"/>
            <w:vAlign w:val="center"/>
          </w:tcPr>
          <w:p w:rsidR="00B64575" w:rsidRPr="0038076B" w:rsidRDefault="00B64575" w:rsidP="00122217">
            <w:pPr>
              <w:pStyle w:val="Header"/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 of commencement of F1 Programme:</w:t>
            </w:r>
          </w:p>
        </w:tc>
        <w:tc>
          <w:tcPr>
            <w:tcW w:w="1954" w:type="pct"/>
            <w:gridSpan w:val="3"/>
            <w:vAlign w:val="center"/>
          </w:tcPr>
          <w:p w:rsidR="00B64575" w:rsidRPr="0038076B" w:rsidRDefault="00B64575" w:rsidP="00122217">
            <w:pPr>
              <w:rPr>
                <w:rFonts w:cs="Arial"/>
              </w:rPr>
            </w:pPr>
          </w:p>
        </w:tc>
      </w:tr>
      <w:tr w:rsidR="0084446E" w:rsidRPr="0038076B" w:rsidTr="0084446E">
        <w:trPr>
          <w:trHeight w:val="45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4446E" w:rsidRPr="0038076B" w:rsidRDefault="0084446E" w:rsidP="00122217">
            <w:pPr>
              <w:rPr>
                <w:rFonts w:cs="Arial"/>
              </w:rPr>
            </w:pPr>
            <w:r w:rsidRPr="001639F8">
              <w:rPr>
                <w:b/>
              </w:rPr>
              <w:t>Reason(s) for wishing to take time out of foundation programme:</w:t>
            </w:r>
          </w:p>
        </w:tc>
      </w:tr>
      <w:tr w:rsidR="0084446E" w:rsidRPr="0038076B" w:rsidTr="0084446E">
        <w:trPr>
          <w:trHeight w:val="3685"/>
          <w:jc w:val="center"/>
        </w:trPr>
        <w:tc>
          <w:tcPr>
            <w:tcW w:w="5000" w:type="pct"/>
            <w:gridSpan w:val="8"/>
            <w:vAlign w:val="center"/>
          </w:tcPr>
          <w:p w:rsidR="0084446E" w:rsidRPr="001639F8" w:rsidRDefault="0084446E" w:rsidP="00122217">
            <w:pPr>
              <w:rPr>
                <w:b/>
              </w:rPr>
            </w:pPr>
          </w:p>
        </w:tc>
      </w:tr>
      <w:tr w:rsidR="0084446E" w:rsidRPr="0084446E" w:rsidTr="0084446E">
        <w:trPr>
          <w:trHeight w:val="45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4446E" w:rsidRPr="0084446E" w:rsidRDefault="0084446E" w:rsidP="00122217">
            <w:pPr>
              <w:rPr>
                <w:b/>
              </w:rPr>
            </w:pPr>
            <w:r w:rsidRPr="0084446E">
              <w:rPr>
                <w:b/>
                <w:szCs w:val="22"/>
              </w:rPr>
              <w:t>Please describe what you hope to do during this time out:</w:t>
            </w:r>
          </w:p>
        </w:tc>
      </w:tr>
      <w:tr w:rsidR="0084446E" w:rsidRPr="0038076B" w:rsidTr="0084446E">
        <w:trPr>
          <w:trHeight w:val="368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4446E" w:rsidRPr="001639F8" w:rsidRDefault="0084446E" w:rsidP="00122217">
            <w:pPr>
              <w:rPr>
                <w:szCs w:val="22"/>
              </w:rPr>
            </w:pPr>
          </w:p>
        </w:tc>
      </w:tr>
    </w:tbl>
    <w:p w:rsidR="0084446E" w:rsidRDefault="0084446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4"/>
        <w:gridCol w:w="4070"/>
      </w:tblGrid>
      <w:tr w:rsidR="0084446E" w:rsidRPr="0038076B" w:rsidTr="0084446E">
        <w:trPr>
          <w:trHeight w:val="454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84446E" w:rsidRPr="001639F8" w:rsidRDefault="0084446E" w:rsidP="00122217">
            <w:pPr>
              <w:rPr>
                <w:szCs w:val="22"/>
              </w:rPr>
            </w:pPr>
            <w:r w:rsidRPr="001639F8">
              <w:rPr>
                <w:b/>
              </w:rPr>
              <w:t>Date you wish to start time out: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84446E" w:rsidRPr="001639F8" w:rsidRDefault="0084446E" w:rsidP="00122217">
            <w:pPr>
              <w:rPr>
                <w:szCs w:val="22"/>
              </w:rPr>
            </w:pPr>
          </w:p>
        </w:tc>
      </w:tr>
      <w:tr w:rsidR="0084446E" w:rsidRPr="0038076B" w:rsidTr="0084446E">
        <w:trPr>
          <w:trHeight w:val="454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84446E" w:rsidRPr="001639F8" w:rsidRDefault="0084446E" w:rsidP="00122217">
            <w:pPr>
              <w:rPr>
                <w:b/>
              </w:rPr>
            </w:pPr>
            <w:r w:rsidRPr="001639F8">
              <w:rPr>
                <w:b/>
              </w:rPr>
              <w:t>Date you intend to return to take up an F2 placement: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84446E" w:rsidRPr="001639F8" w:rsidRDefault="0084446E" w:rsidP="00122217">
            <w:pPr>
              <w:rPr>
                <w:szCs w:val="22"/>
              </w:rPr>
            </w:pPr>
          </w:p>
        </w:tc>
      </w:tr>
    </w:tbl>
    <w:p w:rsidR="00F416CD" w:rsidRDefault="00F41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"/>
        <w:gridCol w:w="2604"/>
      </w:tblGrid>
      <w:tr w:rsidR="0084446E" w:rsidTr="00D3305D">
        <w:trPr>
          <w:trHeight w:val="454"/>
        </w:trPr>
        <w:tc>
          <w:tcPr>
            <w:tcW w:w="10414" w:type="dxa"/>
            <w:gridSpan w:val="4"/>
            <w:shd w:val="clear" w:color="auto" w:fill="D9D9D9" w:themeFill="background1" w:themeFillShade="D9"/>
            <w:vAlign w:val="center"/>
          </w:tcPr>
          <w:p w:rsidR="0084446E" w:rsidRPr="009E171C" w:rsidRDefault="0084446E" w:rsidP="00D3305D">
            <w:pPr>
              <w:rPr>
                <w:rFonts w:cs="Arial"/>
              </w:rPr>
            </w:pPr>
            <w:r w:rsidRPr="009E171C">
              <w:rPr>
                <w:rFonts w:cs="Arial"/>
                <w:b/>
              </w:rPr>
              <w:t>DECLARATION</w:t>
            </w:r>
          </w:p>
        </w:tc>
      </w:tr>
      <w:tr w:rsidR="0084446E" w:rsidTr="00D3305D">
        <w:trPr>
          <w:trHeight w:val="454"/>
        </w:trPr>
        <w:tc>
          <w:tcPr>
            <w:tcW w:w="10414" w:type="dxa"/>
            <w:gridSpan w:val="4"/>
            <w:vAlign w:val="center"/>
          </w:tcPr>
          <w:p w:rsidR="0084446E" w:rsidRPr="0084446E" w:rsidRDefault="0084446E" w:rsidP="0084446E">
            <w:pPr>
              <w:spacing w:before="120" w:after="120"/>
              <w:rPr>
                <w:rFonts w:cs="Arial"/>
              </w:rPr>
            </w:pPr>
            <w:r w:rsidRPr="0084446E">
              <w:rPr>
                <w:rFonts w:cs="Arial"/>
              </w:rPr>
              <w:t>I hereby apply to take time out of my Foundation Programme as described above.</w:t>
            </w:r>
          </w:p>
          <w:p w:rsidR="0084446E" w:rsidRPr="0084446E" w:rsidRDefault="0084446E" w:rsidP="0084446E">
            <w:pPr>
              <w:spacing w:before="120" w:after="120"/>
              <w:rPr>
                <w:rFonts w:cs="Arial"/>
              </w:rPr>
            </w:pPr>
            <w:r w:rsidRPr="0084446E">
              <w:rPr>
                <w:rFonts w:cs="Arial"/>
              </w:rPr>
              <w:t>I wish to return to Foundation training after my time out.</w:t>
            </w:r>
          </w:p>
          <w:p w:rsidR="0084446E" w:rsidRPr="009E171C" w:rsidRDefault="0084446E" w:rsidP="0084446E">
            <w:pPr>
              <w:spacing w:before="120" w:after="120"/>
              <w:rPr>
                <w:rFonts w:cs="Arial"/>
                <w:b/>
              </w:rPr>
            </w:pPr>
            <w:r w:rsidRPr="0084446E">
              <w:rPr>
                <w:rFonts w:cs="Arial"/>
              </w:rPr>
              <w:t>I understand that I must inform the Severn Foundation School of my intention to return by the required timescales in order to secure an F2 allocation, and that if I do not, I will not be guaranteed an F2 placement.  I also understand that I will not return to my original F2 programme allocation.</w:t>
            </w:r>
          </w:p>
        </w:tc>
      </w:tr>
      <w:tr w:rsidR="0084446E" w:rsidTr="00D3305D">
        <w:trPr>
          <w:trHeight w:val="454"/>
        </w:trPr>
        <w:tc>
          <w:tcPr>
            <w:tcW w:w="2235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Signed (trainee):</w:t>
            </w:r>
          </w:p>
        </w:tc>
        <w:tc>
          <w:tcPr>
            <w:tcW w:w="4677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  <w:tc>
          <w:tcPr>
            <w:tcW w:w="898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Date:</w:t>
            </w:r>
          </w:p>
        </w:tc>
        <w:tc>
          <w:tcPr>
            <w:tcW w:w="2604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</w:tr>
    </w:tbl>
    <w:p w:rsidR="001C2E70" w:rsidRDefault="001C2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"/>
        <w:gridCol w:w="2604"/>
      </w:tblGrid>
      <w:tr w:rsidR="0084446E" w:rsidTr="00D3305D">
        <w:trPr>
          <w:trHeight w:val="454"/>
        </w:trPr>
        <w:tc>
          <w:tcPr>
            <w:tcW w:w="10414" w:type="dxa"/>
            <w:gridSpan w:val="4"/>
            <w:shd w:val="clear" w:color="auto" w:fill="D9D9D9" w:themeFill="background1" w:themeFillShade="D9"/>
            <w:vAlign w:val="center"/>
          </w:tcPr>
          <w:p w:rsidR="0084446E" w:rsidRPr="009E171C" w:rsidRDefault="0084446E" w:rsidP="00D3305D">
            <w:pPr>
              <w:rPr>
                <w:rFonts w:cs="Arial"/>
              </w:rPr>
            </w:pPr>
            <w:r w:rsidRPr="00A93F0D">
              <w:rPr>
                <w:rFonts w:cs="Arial"/>
                <w:b/>
              </w:rPr>
              <w:t>Approved by Educational Supervisor</w:t>
            </w:r>
          </w:p>
        </w:tc>
      </w:tr>
      <w:tr w:rsidR="0084446E" w:rsidTr="00D3305D">
        <w:trPr>
          <w:trHeight w:val="454"/>
        </w:trPr>
        <w:tc>
          <w:tcPr>
            <w:tcW w:w="2235" w:type="dxa"/>
            <w:vAlign w:val="center"/>
          </w:tcPr>
          <w:p w:rsidR="0084446E" w:rsidRPr="009E171C" w:rsidRDefault="0084446E" w:rsidP="00D330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179" w:type="dxa"/>
            <w:gridSpan w:val="3"/>
            <w:vAlign w:val="center"/>
          </w:tcPr>
          <w:p w:rsidR="0084446E" w:rsidRPr="009E171C" w:rsidRDefault="0084446E" w:rsidP="00D3305D">
            <w:pPr>
              <w:rPr>
                <w:rFonts w:cs="Arial"/>
                <w:b/>
              </w:rPr>
            </w:pPr>
          </w:p>
        </w:tc>
      </w:tr>
      <w:tr w:rsidR="0084446E" w:rsidTr="00D3305D">
        <w:trPr>
          <w:trHeight w:val="454"/>
        </w:trPr>
        <w:tc>
          <w:tcPr>
            <w:tcW w:w="2235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Signed (</w:t>
            </w:r>
            <w:r>
              <w:rPr>
                <w:rFonts w:cs="Arial"/>
                <w:b/>
              </w:rPr>
              <w:t>ES</w:t>
            </w:r>
            <w:r w:rsidRPr="0038076B">
              <w:rPr>
                <w:rFonts w:cs="Arial"/>
                <w:b/>
              </w:rPr>
              <w:t>):</w:t>
            </w:r>
          </w:p>
        </w:tc>
        <w:tc>
          <w:tcPr>
            <w:tcW w:w="4677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  <w:tc>
          <w:tcPr>
            <w:tcW w:w="898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Date:</w:t>
            </w:r>
          </w:p>
        </w:tc>
        <w:tc>
          <w:tcPr>
            <w:tcW w:w="2604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</w:tr>
    </w:tbl>
    <w:p w:rsidR="0084446E" w:rsidRDefault="00844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"/>
        <w:gridCol w:w="2604"/>
      </w:tblGrid>
      <w:tr w:rsidR="0084446E" w:rsidTr="00D3305D">
        <w:trPr>
          <w:trHeight w:val="454"/>
        </w:trPr>
        <w:tc>
          <w:tcPr>
            <w:tcW w:w="10414" w:type="dxa"/>
            <w:gridSpan w:val="4"/>
            <w:shd w:val="clear" w:color="auto" w:fill="D9D9D9" w:themeFill="background1" w:themeFillShade="D9"/>
            <w:vAlign w:val="center"/>
          </w:tcPr>
          <w:p w:rsidR="0084446E" w:rsidRPr="009E171C" w:rsidRDefault="0084446E" w:rsidP="00D3305D">
            <w:pPr>
              <w:rPr>
                <w:rFonts w:cs="Arial"/>
              </w:rPr>
            </w:pPr>
            <w:r w:rsidRPr="00A93F0D">
              <w:rPr>
                <w:rFonts w:cs="Arial"/>
                <w:b/>
              </w:rPr>
              <w:t>Approved by Trust FPD</w:t>
            </w:r>
          </w:p>
        </w:tc>
      </w:tr>
      <w:tr w:rsidR="0084446E" w:rsidTr="00D3305D">
        <w:trPr>
          <w:trHeight w:val="454"/>
        </w:trPr>
        <w:tc>
          <w:tcPr>
            <w:tcW w:w="2235" w:type="dxa"/>
            <w:vAlign w:val="center"/>
          </w:tcPr>
          <w:p w:rsidR="0084446E" w:rsidRPr="009E171C" w:rsidRDefault="0084446E" w:rsidP="00D330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8179" w:type="dxa"/>
            <w:gridSpan w:val="3"/>
            <w:vAlign w:val="center"/>
          </w:tcPr>
          <w:p w:rsidR="0084446E" w:rsidRPr="009E171C" w:rsidRDefault="0084446E" w:rsidP="00D3305D">
            <w:pPr>
              <w:rPr>
                <w:rFonts w:cs="Arial"/>
                <w:b/>
              </w:rPr>
            </w:pPr>
          </w:p>
        </w:tc>
      </w:tr>
      <w:tr w:rsidR="0084446E" w:rsidTr="00D3305D">
        <w:trPr>
          <w:trHeight w:val="454"/>
        </w:trPr>
        <w:tc>
          <w:tcPr>
            <w:tcW w:w="2235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Signed (</w:t>
            </w:r>
            <w:r>
              <w:rPr>
                <w:rFonts w:cs="Arial"/>
                <w:b/>
              </w:rPr>
              <w:t>FPD</w:t>
            </w:r>
            <w:r w:rsidRPr="0038076B">
              <w:rPr>
                <w:rFonts w:cs="Arial"/>
                <w:b/>
              </w:rPr>
              <w:t>):</w:t>
            </w:r>
          </w:p>
        </w:tc>
        <w:tc>
          <w:tcPr>
            <w:tcW w:w="4677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  <w:tc>
          <w:tcPr>
            <w:tcW w:w="898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  <w:r w:rsidRPr="0038076B">
              <w:rPr>
                <w:rFonts w:cs="Arial"/>
                <w:b/>
              </w:rPr>
              <w:t>Date:</w:t>
            </w:r>
          </w:p>
        </w:tc>
        <w:tc>
          <w:tcPr>
            <w:tcW w:w="2604" w:type="dxa"/>
            <w:vAlign w:val="center"/>
          </w:tcPr>
          <w:p w:rsidR="0084446E" w:rsidRPr="0038076B" w:rsidRDefault="0084446E" w:rsidP="00D3305D">
            <w:pPr>
              <w:tabs>
                <w:tab w:val="left" w:pos="1590"/>
              </w:tabs>
              <w:rPr>
                <w:rFonts w:cs="Arial"/>
                <w:b/>
              </w:rPr>
            </w:pPr>
          </w:p>
        </w:tc>
      </w:tr>
    </w:tbl>
    <w:p w:rsidR="0084446E" w:rsidRDefault="0084446E"/>
    <w:p w:rsidR="009E171C" w:rsidRDefault="00B332A3" w:rsidP="0098308C">
      <w:pPr>
        <w:tabs>
          <w:tab w:val="left" w:pos="1590"/>
        </w:tabs>
        <w:spacing w:before="180" w:after="180"/>
        <w:rPr>
          <w:rStyle w:val="Hyperlink"/>
          <w:rFonts w:cs="Arial"/>
        </w:rPr>
      </w:pPr>
      <w:r w:rsidRPr="0038076B">
        <w:rPr>
          <w:rFonts w:cs="Arial"/>
        </w:rPr>
        <w:t>Please return this</w:t>
      </w:r>
      <w:r w:rsidR="00FB1B37">
        <w:rPr>
          <w:rFonts w:cs="Arial"/>
        </w:rPr>
        <w:t xml:space="preserve"> </w:t>
      </w:r>
      <w:r w:rsidR="002C4293">
        <w:rPr>
          <w:rFonts w:cs="Arial"/>
        </w:rPr>
        <w:t>form by email</w:t>
      </w:r>
      <w:r w:rsidR="002C4293" w:rsidRPr="0038076B">
        <w:rPr>
          <w:rFonts w:cs="Arial"/>
        </w:rPr>
        <w:t xml:space="preserve"> </w:t>
      </w:r>
      <w:r w:rsidRPr="0038076B">
        <w:rPr>
          <w:rFonts w:cs="Arial"/>
        </w:rPr>
        <w:t xml:space="preserve">to: </w:t>
      </w:r>
      <w:hyperlink r:id="rId9" w:history="1">
        <w:r w:rsidR="009E171C" w:rsidRPr="00E70B8D">
          <w:rPr>
            <w:rStyle w:val="Hyperlink"/>
            <w:rFonts w:cs="Arial"/>
          </w:rPr>
          <w:t>sevfoundation.sw@hee.nhs.uk</w:t>
        </w:r>
      </w:hyperlink>
    </w:p>
    <w:p w:rsidR="00FB1B37" w:rsidRDefault="00FB1B37" w:rsidP="00FB1B37">
      <w:pPr>
        <w:tabs>
          <w:tab w:val="left" w:pos="1590"/>
        </w:tabs>
        <w:spacing w:before="180" w:after="180"/>
        <w:ind w:left="1440" w:hanging="1440"/>
        <w:rPr>
          <w:rFonts w:cs="Arial"/>
        </w:rPr>
      </w:pPr>
      <w:r>
        <w:rPr>
          <w:rFonts w:cs="Arial"/>
        </w:rPr>
        <w:t>Or post to:</w:t>
      </w:r>
      <w:r>
        <w:rPr>
          <w:rFonts w:cs="Arial"/>
        </w:rPr>
        <w:tab/>
        <w:t>Severn Foundation School</w:t>
      </w:r>
      <w:r>
        <w:rPr>
          <w:rFonts w:cs="Arial"/>
        </w:rPr>
        <w:br/>
        <w:t>Health Education England</w:t>
      </w:r>
      <w:r>
        <w:rPr>
          <w:rFonts w:cs="Arial"/>
        </w:rPr>
        <w:br/>
      </w:r>
      <w:r w:rsidRPr="00FB1B37">
        <w:rPr>
          <w:rFonts w:cs="Arial"/>
        </w:rPr>
        <w:t>Deanery House</w:t>
      </w:r>
      <w:r>
        <w:rPr>
          <w:rFonts w:cs="Arial"/>
        </w:rPr>
        <w:br/>
      </w:r>
      <w:r w:rsidRPr="00FB1B37">
        <w:rPr>
          <w:rFonts w:cs="Arial"/>
        </w:rPr>
        <w:t>Vantage Office Park</w:t>
      </w:r>
      <w:r>
        <w:rPr>
          <w:rFonts w:cs="Arial"/>
        </w:rPr>
        <w:br/>
      </w:r>
      <w:r w:rsidRPr="00FB1B37">
        <w:rPr>
          <w:rFonts w:cs="Arial"/>
        </w:rPr>
        <w:t>Old Gloucester Road</w:t>
      </w:r>
      <w:r>
        <w:rPr>
          <w:rFonts w:cs="Arial"/>
        </w:rPr>
        <w:br/>
      </w:r>
      <w:proofErr w:type="spellStart"/>
      <w:r w:rsidRPr="00FB1B37">
        <w:rPr>
          <w:rFonts w:cs="Arial"/>
        </w:rPr>
        <w:t>Hambrook</w:t>
      </w:r>
      <w:proofErr w:type="spellEnd"/>
      <w:r>
        <w:rPr>
          <w:rFonts w:cs="Arial"/>
        </w:rPr>
        <w:br/>
      </w:r>
      <w:r w:rsidRPr="00FB1B37">
        <w:rPr>
          <w:rFonts w:cs="Arial"/>
        </w:rPr>
        <w:t>Bristol</w:t>
      </w:r>
      <w:r>
        <w:rPr>
          <w:rFonts w:cs="Arial"/>
        </w:rPr>
        <w:br/>
      </w:r>
      <w:r w:rsidRPr="00FB1B37">
        <w:rPr>
          <w:rFonts w:cs="Arial"/>
        </w:rPr>
        <w:t>BS16 1GW</w:t>
      </w:r>
    </w:p>
    <w:p w:rsidR="0084446E" w:rsidRDefault="002C4293" w:rsidP="00FB1B37">
      <w:pPr>
        <w:tabs>
          <w:tab w:val="left" w:pos="1590"/>
        </w:tabs>
        <w:spacing w:before="180" w:after="180"/>
        <w:ind w:left="1440" w:hanging="1440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35"/>
        <w:gridCol w:w="4255"/>
        <w:gridCol w:w="1198"/>
        <w:gridCol w:w="2726"/>
      </w:tblGrid>
      <w:tr w:rsidR="0084446E" w:rsidRPr="0098308C" w:rsidTr="00D3305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  <w:r w:rsidRPr="0098308C">
              <w:rPr>
                <w:rFonts w:cs="Arial"/>
                <w:b/>
                <w:i/>
                <w:sz w:val="20"/>
                <w:szCs w:val="22"/>
              </w:rPr>
              <w:t>For internal use</w:t>
            </w:r>
          </w:p>
        </w:tc>
      </w:tr>
      <w:tr w:rsidR="0084446E" w:rsidRPr="0098308C" w:rsidTr="00D3305D"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84446E" w:rsidRPr="0098308C" w:rsidRDefault="0084446E" w:rsidP="00D3305D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Approved</w:t>
            </w:r>
          </w:p>
        </w:tc>
        <w:tc>
          <w:tcPr>
            <w:tcW w:w="3927" w:type="pct"/>
            <w:gridSpan w:val="3"/>
            <w:shd w:val="clear" w:color="auto" w:fill="EAEAEA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Yes / No</w:t>
            </w:r>
          </w:p>
        </w:tc>
      </w:tr>
      <w:tr w:rsidR="0084446E" w:rsidRPr="00483A95" w:rsidTr="00D3305D">
        <w:tblPrEx>
          <w:shd w:val="clear" w:color="auto" w:fill="auto"/>
        </w:tblPrEx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84446E" w:rsidRPr="00483A95" w:rsidRDefault="0084446E" w:rsidP="00D3305D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If no, state reason</w:t>
            </w:r>
          </w:p>
        </w:tc>
        <w:tc>
          <w:tcPr>
            <w:tcW w:w="3927" w:type="pct"/>
            <w:gridSpan w:val="3"/>
            <w:shd w:val="clear" w:color="auto" w:fill="EAEAEA"/>
            <w:vAlign w:val="center"/>
          </w:tcPr>
          <w:p w:rsidR="0084446E" w:rsidRPr="00483A95" w:rsidRDefault="0084446E" w:rsidP="00D3305D">
            <w:pPr>
              <w:rPr>
                <w:rFonts w:cs="Arial"/>
                <w:sz w:val="20"/>
                <w:szCs w:val="22"/>
              </w:rPr>
            </w:pPr>
          </w:p>
        </w:tc>
      </w:tr>
      <w:tr w:rsidR="0084446E" w:rsidRPr="0098308C" w:rsidTr="00D3305D"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84446E" w:rsidRPr="0098308C" w:rsidRDefault="0084446E" w:rsidP="00D3305D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Approved by</w:t>
            </w:r>
          </w:p>
        </w:tc>
        <w:tc>
          <w:tcPr>
            <w:tcW w:w="3927" w:type="pct"/>
            <w:gridSpan w:val="3"/>
            <w:shd w:val="clear" w:color="auto" w:fill="EAEAEA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</w:tr>
      <w:tr w:rsidR="0084446E" w:rsidRPr="0098308C" w:rsidTr="00D3305D">
        <w:trPr>
          <w:trHeight w:val="397"/>
        </w:trPr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</w:tc>
        <w:tc>
          <w:tcPr>
            <w:tcW w:w="2043" w:type="pct"/>
            <w:shd w:val="clear" w:color="auto" w:fill="EAEAEA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</w:t>
            </w:r>
          </w:p>
        </w:tc>
        <w:tc>
          <w:tcPr>
            <w:tcW w:w="1309" w:type="pct"/>
            <w:shd w:val="clear" w:color="auto" w:fill="EAEAEA"/>
            <w:vAlign w:val="center"/>
          </w:tcPr>
          <w:p w:rsidR="0084446E" w:rsidRPr="0098308C" w:rsidRDefault="0084446E" w:rsidP="00D3305D">
            <w:pPr>
              <w:tabs>
                <w:tab w:val="left" w:pos="1590"/>
              </w:tabs>
              <w:rPr>
                <w:sz w:val="20"/>
                <w:szCs w:val="22"/>
              </w:rPr>
            </w:pPr>
          </w:p>
        </w:tc>
      </w:tr>
    </w:tbl>
    <w:p w:rsidR="00FB1B37" w:rsidRDefault="00FB1B37" w:rsidP="00FB1B37">
      <w:pPr>
        <w:tabs>
          <w:tab w:val="left" w:pos="1590"/>
        </w:tabs>
        <w:spacing w:before="180" w:after="180"/>
        <w:ind w:left="1440" w:hanging="1440"/>
        <w:rPr>
          <w:rFonts w:cs="Arial"/>
        </w:rPr>
      </w:pPr>
    </w:p>
    <w:p w:rsidR="009E171C" w:rsidRPr="0098308C" w:rsidRDefault="009E171C" w:rsidP="009E171C">
      <w:pPr>
        <w:tabs>
          <w:tab w:val="left" w:pos="1590"/>
        </w:tabs>
        <w:spacing w:after="120"/>
        <w:rPr>
          <w:sz w:val="2"/>
          <w:szCs w:val="22"/>
        </w:rPr>
      </w:pPr>
      <w:bookmarkStart w:id="0" w:name="_GoBack"/>
      <w:bookmarkEnd w:id="0"/>
    </w:p>
    <w:sectPr w:rsidR="009E171C" w:rsidRPr="0098308C" w:rsidSect="00440C50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4F" w:rsidRDefault="00DF254F" w:rsidP="00AC72FD">
      <w:r>
        <w:separator/>
      </w:r>
    </w:p>
  </w:endnote>
  <w:endnote w:type="continuationSeparator" w:id="0">
    <w:p w:rsidR="00DF254F" w:rsidRDefault="00DF254F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4F" w:rsidRDefault="00DF254F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54F" w:rsidRDefault="00DF254F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4F" w:rsidRPr="0091039C" w:rsidRDefault="00DF254F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84446E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DF254F" w:rsidRDefault="00DF254F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4F" w:rsidRDefault="00DF254F" w:rsidP="00AC72FD">
      <w:r>
        <w:separator/>
      </w:r>
    </w:p>
  </w:footnote>
  <w:footnote w:type="continuationSeparator" w:id="0">
    <w:p w:rsidR="00DF254F" w:rsidRDefault="00DF254F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A" w:rsidRPr="001C1D6A" w:rsidRDefault="0084446E">
    <w:pPr>
      <w:pStyle w:val="Header"/>
      <w:rPr>
        <w:b/>
        <w:color w:val="003893"/>
        <w:sz w:val="28"/>
        <w:szCs w:val="28"/>
      </w:rPr>
    </w:pPr>
    <w:r w:rsidRPr="0084446E">
      <w:rPr>
        <w:b/>
        <w:color w:val="003893"/>
        <w:sz w:val="28"/>
        <w:szCs w:val="28"/>
      </w:rPr>
      <w:t>T</w:t>
    </w:r>
    <w:r>
      <w:rPr>
        <w:b/>
        <w:color w:val="003893"/>
        <w:sz w:val="28"/>
        <w:szCs w:val="28"/>
      </w:rPr>
      <w:t>ime</w:t>
    </w:r>
    <w:r w:rsidRPr="0084446E">
      <w:rPr>
        <w:b/>
        <w:color w:val="003893"/>
        <w:sz w:val="28"/>
        <w:szCs w:val="28"/>
      </w:rPr>
      <w:t xml:space="preserve"> O</w:t>
    </w:r>
    <w:r>
      <w:rPr>
        <w:b/>
        <w:color w:val="003893"/>
        <w:sz w:val="28"/>
        <w:szCs w:val="28"/>
      </w:rPr>
      <w:t>ut</w:t>
    </w:r>
    <w:r w:rsidRPr="0084446E">
      <w:rPr>
        <w:b/>
        <w:color w:val="003893"/>
        <w:sz w:val="28"/>
        <w:szCs w:val="28"/>
      </w:rPr>
      <w:t xml:space="preserve"> </w:t>
    </w:r>
    <w:r>
      <w:rPr>
        <w:b/>
        <w:color w:val="003893"/>
        <w:sz w:val="28"/>
        <w:szCs w:val="28"/>
      </w:rPr>
      <w:t>of</w:t>
    </w:r>
    <w:r w:rsidRPr="0084446E">
      <w:rPr>
        <w:b/>
        <w:color w:val="003893"/>
        <w:sz w:val="28"/>
        <w:szCs w:val="28"/>
      </w:rPr>
      <w:t xml:space="preserve"> F</w:t>
    </w:r>
    <w:r>
      <w:rPr>
        <w:b/>
        <w:color w:val="003893"/>
        <w:sz w:val="28"/>
        <w:szCs w:val="28"/>
      </w:rPr>
      <w:t>oundation</w:t>
    </w:r>
    <w:r w:rsidRPr="0084446E">
      <w:rPr>
        <w:b/>
        <w:color w:val="003893"/>
        <w:sz w:val="28"/>
        <w:szCs w:val="28"/>
      </w:rPr>
      <w:t xml:space="preserve"> P</w:t>
    </w:r>
    <w:r>
      <w:rPr>
        <w:b/>
        <w:color w:val="003893"/>
        <w:sz w:val="28"/>
        <w:szCs w:val="28"/>
      </w:rPr>
      <w:t xml:space="preserve">rogramme </w:t>
    </w:r>
    <w:r w:rsidRPr="0084446E">
      <w:rPr>
        <w:b/>
        <w:color w:val="003893"/>
        <w:sz w:val="28"/>
        <w:szCs w:val="28"/>
      </w:rPr>
      <w:t>(TOFP</w:t>
    </w:r>
    <w:proofErr w:type="gramStart"/>
    <w:r w:rsidRPr="0084446E">
      <w:rPr>
        <w:b/>
        <w:color w:val="003893"/>
        <w:sz w:val="28"/>
        <w:szCs w:val="28"/>
      </w:rPr>
      <w:t>)</w:t>
    </w:r>
    <w:proofErr w:type="gramEnd"/>
    <w:r>
      <w:rPr>
        <w:b/>
        <w:color w:val="003893"/>
        <w:sz w:val="28"/>
        <w:szCs w:val="28"/>
      </w:rPr>
      <w:br/>
    </w:r>
    <w:r w:rsidR="001C1D6A" w:rsidRPr="001C1D6A">
      <w:rPr>
        <w:b/>
        <w:color w:val="003893"/>
        <w:sz w:val="28"/>
        <w:szCs w:val="28"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4F" w:rsidRDefault="00DF25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472D7195" wp14:editId="356B4349">
          <wp:simplePos x="0" y="0"/>
          <wp:positionH relativeFrom="page">
            <wp:posOffset>4410710</wp:posOffset>
          </wp:positionH>
          <wp:positionV relativeFrom="page">
            <wp:posOffset>360045</wp:posOffset>
          </wp:positionV>
          <wp:extent cx="2790000" cy="65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83"/>
    <w:multiLevelType w:val="hybridMultilevel"/>
    <w:tmpl w:val="BBE61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025F"/>
    <w:multiLevelType w:val="hybridMultilevel"/>
    <w:tmpl w:val="0D0A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5D3"/>
    <w:multiLevelType w:val="multilevel"/>
    <w:tmpl w:val="C556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" w:hanging="635"/>
      </w:pPr>
      <w:rPr>
        <w:rFonts w:hint="default"/>
      </w:rPr>
    </w:lvl>
    <w:lvl w:ilvl="2">
      <w:start w:val="1"/>
      <w:numFmt w:val="bullet"/>
      <w:lvlText w:val="®"/>
      <w:lvlJc w:val="left"/>
      <w:pPr>
        <w:ind w:left="1276" w:hanging="284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992" w:hanging="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571950"/>
    <w:multiLevelType w:val="hybridMultilevel"/>
    <w:tmpl w:val="0D0A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7C1"/>
    <w:multiLevelType w:val="hybridMultilevel"/>
    <w:tmpl w:val="66621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13CD"/>
    <w:multiLevelType w:val="hybridMultilevel"/>
    <w:tmpl w:val="9CAE3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96D"/>
    <w:multiLevelType w:val="hybridMultilevel"/>
    <w:tmpl w:val="27C2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16C0"/>
    <w:multiLevelType w:val="hybridMultilevel"/>
    <w:tmpl w:val="3D681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E42AB"/>
    <w:multiLevelType w:val="hybridMultilevel"/>
    <w:tmpl w:val="27C2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51D9"/>
    <w:multiLevelType w:val="hybridMultilevel"/>
    <w:tmpl w:val="3D6819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36C4B"/>
    <w:multiLevelType w:val="hybridMultilevel"/>
    <w:tmpl w:val="6888B490"/>
    <w:lvl w:ilvl="0" w:tplc="CDBC1A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71D7F"/>
    <w:multiLevelType w:val="hybridMultilevel"/>
    <w:tmpl w:val="6DA6E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0"/>
    <w:rsid w:val="00006B5F"/>
    <w:rsid w:val="000303EC"/>
    <w:rsid w:val="00045A1D"/>
    <w:rsid w:val="00074539"/>
    <w:rsid w:val="00086151"/>
    <w:rsid w:val="000976E4"/>
    <w:rsid w:val="000B47F8"/>
    <w:rsid w:val="000E7BD7"/>
    <w:rsid w:val="00122217"/>
    <w:rsid w:val="00126C8F"/>
    <w:rsid w:val="00156F73"/>
    <w:rsid w:val="00157459"/>
    <w:rsid w:val="00184133"/>
    <w:rsid w:val="00194FB1"/>
    <w:rsid w:val="001C1D6A"/>
    <w:rsid w:val="001C2B9F"/>
    <w:rsid w:val="001C2E70"/>
    <w:rsid w:val="001D4F3A"/>
    <w:rsid w:val="002169C6"/>
    <w:rsid w:val="00217A53"/>
    <w:rsid w:val="0025038D"/>
    <w:rsid w:val="00252B60"/>
    <w:rsid w:val="0029009A"/>
    <w:rsid w:val="00296122"/>
    <w:rsid w:val="002C4293"/>
    <w:rsid w:val="002D6889"/>
    <w:rsid w:val="002E0BB9"/>
    <w:rsid w:val="0038076B"/>
    <w:rsid w:val="004053AB"/>
    <w:rsid w:val="00440C50"/>
    <w:rsid w:val="004C558D"/>
    <w:rsid w:val="004E0A58"/>
    <w:rsid w:val="004F31B4"/>
    <w:rsid w:val="00503143"/>
    <w:rsid w:val="005B7BFA"/>
    <w:rsid w:val="0060016B"/>
    <w:rsid w:val="00626E33"/>
    <w:rsid w:val="00627193"/>
    <w:rsid w:val="00660F3F"/>
    <w:rsid w:val="006A1B04"/>
    <w:rsid w:val="006B1ACC"/>
    <w:rsid w:val="006E414C"/>
    <w:rsid w:val="00713D44"/>
    <w:rsid w:val="00793FA8"/>
    <w:rsid w:val="007F2CB8"/>
    <w:rsid w:val="00812206"/>
    <w:rsid w:val="00832F64"/>
    <w:rsid w:val="008405DE"/>
    <w:rsid w:val="0084446E"/>
    <w:rsid w:val="00847112"/>
    <w:rsid w:val="00861C74"/>
    <w:rsid w:val="00906015"/>
    <w:rsid w:val="0091039C"/>
    <w:rsid w:val="0098308C"/>
    <w:rsid w:val="009E171C"/>
    <w:rsid w:val="009E2641"/>
    <w:rsid w:val="00A457B2"/>
    <w:rsid w:val="00A56EAA"/>
    <w:rsid w:val="00A76867"/>
    <w:rsid w:val="00AA58C1"/>
    <w:rsid w:val="00AB72E0"/>
    <w:rsid w:val="00AC22CF"/>
    <w:rsid w:val="00AC72FD"/>
    <w:rsid w:val="00AD3004"/>
    <w:rsid w:val="00AE066A"/>
    <w:rsid w:val="00B332A3"/>
    <w:rsid w:val="00B44DC5"/>
    <w:rsid w:val="00B64575"/>
    <w:rsid w:val="00BB4D47"/>
    <w:rsid w:val="00BD05B5"/>
    <w:rsid w:val="00C2199E"/>
    <w:rsid w:val="00C4608F"/>
    <w:rsid w:val="00D21B34"/>
    <w:rsid w:val="00D72D0C"/>
    <w:rsid w:val="00DA527C"/>
    <w:rsid w:val="00DD05A1"/>
    <w:rsid w:val="00DF254F"/>
    <w:rsid w:val="00E03668"/>
    <w:rsid w:val="00E0540D"/>
    <w:rsid w:val="00E478BE"/>
    <w:rsid w:val="00EA63F8"/>
    <w:rsid w:val="00ED210F"/>
    <w:rsid w:val="00ED2809"/>
    <w:rsid w:val="00EF6188"/>
    <w:rsid w:val="00F008DD"/>
    <w:rsid w:val="00F10CB0"/>
    <w:rsid w:val="00F3127E"/>
    <w:rsid w:val="00F416CD"/>
    <w:rsid w:val="00F5027F"/>
    <w:rsid w:val="00FB1B37"/>
    <w:rsid w:val="00FE067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12"/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99E"/>
    <w:pPr>
      <w:keepNext/>
      <w:keepLines/>
      <w:spacing w:before="200" w:line="276" w:lineRule="auto"/>
      <w:ind w:left="992" w:hanging="635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1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99E"/>
    <w:pPr>
      <w:keepNext/>
      <w:keepLines/>
      <w:spacing w:before="200" w:line="276" w:lineRule="auto"/>
      <w:ind w:left="2736" w:hanging="936"/>
      <w:outlineLvl w:val="5"/>
    </w:pPr>
    <w:rPr>
      <w:rFonts w:ascii="Cambria" w:eastAsia="Times New Roman" w:hAnsi="Cambria" w:cs="Times New Roman"/>
      <w:bCs/>
      <w:i/>
      <w:iCs/>
      <w:color w:val="243F60"/>
      <w:sz w:val="22"/>
      <w:szCs w:val="1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99E"/>
    <w:pPr>
      <w:keepNext/>
      <w:keepLines/>
      <w:spacing w:before="200" w:line="276" w:lineRule="auto"/>
      <w:ind w:left="3240" w:hanging="1080"/>
      <w:outlineLvl w:val="6"/>
    </w:pPr>
    <w:rPr>
      <w:rFonts w:ascii="Cambria" w:eastAsia="Times New Roman" w:hAnsi="Cambria" w:cs="Times New Roman"/>
      <w:bCs/>
      <w:i/>
      <w:iCs/>
      <w:color w:val="404040"/>
      <w:sz w:val="22"/>
      <w:szCs w:val="1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99E"/>
    <w:pPr>
      <w:keepNext/>
      <w:keepLines/>
      <w:spacing w:before="200" w:line="276" w:lineRule="auto"/>
      <w:ind w:left="3744" w:hanging="1224"/>
      <w:outlineLvl w:val="7"/>
    </w:pPr>
    <w:rPr>
      <w:rFonts w:ascii="Cambria" w:eastAsia="Times New Roman" w:hAnsi="Cambria" w:cs="Times New Roman"/>
      <w:bCs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199E"/>
    <w:pPr>
      <w:keepNext/>
      <w:keepLines/>
      <w:spacing w:before="200" w:line="276" w:lineRule="auto"/>
      <w:ind w:left="4320" w:hanging="1440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2199E"/>
    <w:rPr>
      <w:rFonts w:ascii="Cambria" w:eastAsia="Times New Roman" w:hAnsi="Cambria" w:cs="Times New Roman"/>
      <w:b/>
      <w:bCs/>
      <w:i/>
      <w:iCs/>
      <w:color w:val="4F81BD"/>
      <w:sz w:val="22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C2199E"/>
    <w:rPr>
      <w:rFonts w:ascii="Cambria" w:eastAsia="Times New Roman" w:hAnsi="Cambria" w:cs="Times New Roman"/>
      <w:bCs/>
      <w:i/>
      <w:iCs/>
      <w:color w:val="243F60"/>
      <w:sz w:val="22"/>
      <w:szCs w:val="17"/>
    </w:rPr>
  </w:style>
  <w:style w:type="character" w:customStyle="1" w:styleId="Heading7Char">
    <w:name w:val="Heading 7 Char"/>
    <w:basedOn w:val="DefaultParagraphFont"/>
    <w:link w:val="Heading7"/>
    <w:uiPriority w:val="9"/>
    <w:rsid w:val="00C2199E"/>
    <w:rPr>
      <w:rFonts w:ascii="Cambria" w:eastAsia="Times New Roman" w:hAnsi="Cambria" w:cs="Times New Roman"/>
      <w:bCs/>
      <w:i/>
      <w:iCs/>
      <w:color w:val="404040"/>
      <w:sz w:val="22"/>
      <w:szCs w:val="17"/>
    </w:rPr>
  </w:style>
  <w:style w:type="character" w:customStyle="1" w:styleId="Heading8Char">
    <w:name w:val="Heading 8 Char"/>
    <w:basedOn w:val="DefaultParagraphFont"/>
    <w:link w:val="Heading8"/>
    <w:uiPriority w:val="9"/>
    <w:rsid w:val="00C2199E"/>
    <w:rPr>
      <w:rFonts w:ascii="Cambria" w:eastAsia="Times New Roman" w:hAnsi="Cambria" w:cs="Times New Roman"/>
      <w:b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199E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99E"/>
    <w:pPr>
      <w:ind w:left="720"/>
    </w:pPr>
    <w:rPr>
      <w:rFonts w:eastAsia="Times New Roman" w:cs="Times New Roman"/>
      <w:lang w:eastAsia="en-GB"/>
    </w:rPr>
  </w:style>
  <w:style w:type="paragraph" w:styleId="Title">
    <w:name w:val="Title"/>
    <w:next w:val="Normal"/>
    <w:link w:val="TitleChar"/>
    <w:uiPriority w:val="10"/>
    <w:qFormat/>
    <w:rsid w:val="00C2199E"/>
    <w:pPr>
      <w:spacing w:after="300"/>
      <w:contextualSpacing/>
      <w:jc w:val="center"/>
    </w:pPr>
    <w:rPr>
      <w:rFonts w:ascii="Calibri" w:eastAsia="Times New Roman" w:hAnsi="Calibri" w:cs="Times New Roman"/>
      <w:b/>
      <w:bCs/>
      <w:color w:val="365F9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99E"/>
    <w:rPr>
      <w:rFonts w:ascii="Calibri" w:eastAsia="Times New Roman" w:hAnsi="Calibri" w:cs="Times New Roman"/>
      <w:b/>
      <w:bCs/>
      <w:color w:val="365F91"/>
      <w:spacing w:val="5"/>
      <w:kern w:val="28"/>
      <w:sz w:val="52"/>
      <w:szCs w:val="52"/>
    </w:rPr>
  </w:style>
  <w:style w:type="character" w:styleId="Hyperlink">
    <w:name w:val="Hyperlink"/>
    <w:rsid w:val="00B332A3"/>
    <w:rPr>
      <w:color w:val="0000FF"/>
      <w:u w:val="single"/>
    </w:rPr>
  </w:style>
  <w:style w:type="table" w:styleId="TableGrid">
    <w:name w:val="Table Grid"/>
    <w:basedOn w:val="TableNormal"/>
    <w:uiPriority w:val="59"/>
    <w:rsid w:val="006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12"/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99E"/>
    <w:pPr>
      <w:keepNext/>
      <w:keepLines/>
      <w:spacing w:before="200" w:line="276" w:lineRule="auto"/>
      <w:ind w:left="992" w:hanging="635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1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99E"/>
    <w:pPr>
      <w:keepNext/>
      <w:keepLines/>
      <w:spacing w:before="200" w:line="276" w:lineRule="auto"/>
      <w:ind w:left="2736" w:hanging="936"/>
      <w:outlineLvl w:val="5"/>
    </w:pPr>
    <w:rPr>
      <w:rFonts w:ascii="Cambria" w:eastAsia="Times New Roman" w:hAnsi="Cambria" w:cs="Times New Roman"/>
      <w:bCs/>
      <w:i/>
      <w:iCs/>
      <w:color w:val="243F60"/>
      <w:sz w:val="22"/>
      <w:szCs w:val="1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99E"/>
    <w:pPr>
      <w:keepNext/>
      <w:keepLines/>
      <w:spacing w:before="200" w:line="276" w:lineRule="auto"/>
      <w:ind w:left="3240" w:hanging="1080"/>
      <w:outlineLvl w:val="6"/>
    </w:pPr>
    <w:rPr>
      <w:rFonts w:ascii="Cambria" w:eastAsia="Times New Roman" w:hAnsi="Cambria" w:cs="Times New Roman"/>
      <w:bCs/>
      <w:i/>
      <w:iCs/>
      <w:color w:val="404040"/>
      <w:sz w:val="22"/>
      <w:szCs w:val="1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99E"/>
    <w:pPr>
      <w:keepNext/>
      <w:keepLines/>
      <w:spacing w:before="200" w:line="276" w:lineRule="auto"/>
      <w:ind w:left="3744" w:hanging="1224"/>
      <w:outlineLvl w:val="7"/>
    </w:pPr>
    <w:rPr>
      <w:rFonts w:ascii="Cambria" w:eastAsia="Times New Roman" w:hAnsi="Cambria" w:cs="Times New Roman"/>
      <w:bCs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199E"/>
    <w:pPr>
      <w:keepNext/>
      <w:keepLines/>
      <w:spacing w:before="200" w:line="276" w:lineRule="auto"/>
      <w:ind w:left="4320" w:hanging="1440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2199E"/>
    <w:rPr>
      <w:rFonts w:ascii="Cambria" w:eastAsia="Times New Roman" w:hAnsi="Cambria" w:cs="Times New Roman"/>
      <w:b/>
      <w:bCs/>
      <w:i/>
      <w:iCs/>
      <w:color w:val="4F81BD"/>
      <w:sz w:val="22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C2199E"/>
    <w:rPr>
      <w:rFonts w:ascii="Cambria" w:eastAsia="Times New Roman" w:hAnsi="Cambria" w:cs="Times New Roman"/>
      <w:bCs/>
      <w:i/>
      <w:iCs/>
      <w:color w:val="243F60"/>
      <w:sz w:val="22"/>
      <w:szCs w:val="17"/>
    </w:rPr>
  </w:style>
  <w:style w:type="character" w:customStyle="1" w:styleId="Heading7Char">
    <w:name w:val="Heading 7 Char"/>
    <w:basedOn w:val="DefaultParagraphFont"/>
    <w:link w:val="Heading7"/>
    <w:uiPriority w:val="9"/>
    <w:rsid w:val="00C2199E"/>
    <w:rPr>
      <w:rFonts w:ascii="Cambria" w:eastAsia="Times New Roman" w:hAnsi="Cambria" w:cs="Times New Roman"/>
      <w:bCs/>
      <w:i/>
      <w:iCs/>
      <w:color w:val="404040"/>
      <w:sz w:val="22"/>
      <w:szCs w:val="17"/>
    </w:rPr>
  </w:style>
  <w:style w:type="character" w:customStyle="1" w:styleId="Heading8Char">
    <w:name w:val="Heading 8 Char"/>
    <w:basedOn w:val="DefaultParagraphFont"/>
    <w:link w:val="Heading8"/>
    <w:uiPriority w:val="9"/>
    <w:rsid w:val="00C2199E"/>
    <w:rPr>
      <w:rFonts w:ascii="Cambria" w:eastAsia="Times New Roman" w:hAnsi="Cambria" w:cs="Times New Roman"/>
      <w:b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199E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99E"/>
    <w:pPr>
      <w:ind w:left="720"/>
    </w:pPr>
    <w:rPr>
      <w:rFonts w:eastAsia="Times New Roman" w:cs="Times New Roman"/>
      <w:lang w:eastAsia="en-GB"/>
    </w:rPr>
  </w:style>
  <w:style w:type="paragraph" w:styleId="Title">
    <w:name w:val="Title"/>
    <w:next w:val="Normal"/>
    <w:link w:val="TitleChar"/>
    <w:uiPriority w:val="10"/>
    <w:qFormat/>
    <w:rsid w:val="00C2199E"/>
    <w:pPr>
      <w:spacing w:after="300"/>
      <w:contextualSpacing/>
      <w:jc w:val="center"/>
    </w:pPr>
    <w:rPr>
      <w:rFonts w:ascii="Calibri" w:eastAsia="Times New Roman" w:hAnsi="Calibri" w:cs="Times New Roman"/>
      <w:b/>
      <w:bCs/>
      <w:color w:val="365F9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99E"/>
    <w:rPr>
      <w:rFonts w:ascii="Calibri" w:eastAsia="Times New Roman" w:hAnsi="Calibri" w:cs="Times New Roman"/>
      <w:b/>
      <w:bCs/>
      <w:color w:val="365F91"/>
      <w:spacing w:val="5"/>
      <w:kern w:val="28"/>
      <w:sz w:val="52"/>
      <w:szCs w:val="52"/>
    </w:rPr>
  </w:style>
  <w:style w:type="character" w:styleId="Hyperlink">
    <w:name w:val="Hyperlink"/>
    <w:rsid w:val="00B332A3"/>
    <w:rPr>
      <w:color w:val="0000FF"/>
      <w:u w:val="single"/>
    </w:rPr>
  </w:style>
  <w:style w:type="table" w:styleId="TableGrid">
    <w:name w:val="Table Grid"/>
    <w:basedOn w:val="TableNormal"/>
    <w:uiPriority w:val="59"/>
    <w:rsid w:val="006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vfoundation.sw@hee.nhs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19E45-F93D-4349-B10F-FD92E5D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Amos</dc:creator>
  <cp:lastModifiedBy>Shrubsall Maisie (NHS South West)</cp:lastModifiedBy>
  <cp:revision>2</cp:revision>
  <dcterms:created xsi:type="dcterms:W3CDTF">2017-12-22T14:52:00Z</dcterms:created>
  <dcterms:modified xsi:type="dcterms:W3CDTF">2017-12-22T14:52:00Z</dcterms:modified>
</cp:coreProperties>
</file>