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911" w14:textId="77777777" w:rsidR="00660F3F" w:rsidRDefault="007C4566" w:rsidP="007C4566">
      <w:pPr>
        <w:pStyle w:val="Header"/>
        <w:rPr>
          <w:b/>
          <w:color w:val="003893"/>
          <w:sz w:val="28"/>
          <w:szCs w:val="28"/>
        </w:rPr>
      </w:pPr>
      <w:r w:rsidRPr="001C1D6A">
        <w:rPr>
          <w:b/>
          <w:color w:val="003893"/>
          <w:sz w:val="28"/>
          <w:szCs w:val="28"/>
        </w:rPr>
        <w:t>F2 S</w:t>
      </w:r>
      <w:r>
        <w:rPr>
          <w:b/>
          <w:color w:val="003893"/>
          <w:sz w:val="28"/>
          <w:szCs w:val="28"/>
        </w:rPr>
        <w:t>pecial Circumstances</w:t>
      </w:r>
      <w:r w:rsidRPr="001C1D6A">
        <w:rPr>
          <w:b/>
          <w:color w:val="003893"/>
          <w:sz w:val="28"/>
          <w:szCs w:val="28"/>
        </w:rPr>
        <w:t xml:space="preserve"> Application Form</w:t>
      </w:r>
    </w:p>
    <w:p w14:paraId="6FE97EB8" w14:textId="77777777" w:rsidR="007C4566" w:rsidRPr="007C4566" w:rsidRDefault="007C4566" w:rsidP="007C45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448"/>
        <w:gridCol w:w="479"/>
        <w:gridCol w:w="550"/>
        <w:gridCol w:w="1423"/>
        <w:gridCol w:w="152"/>
        <w:gridCol w:w="975"/>
        <w:gridCol w:w="1060"/>
        <w:gridCol w:w="252"/>
        <w:gridCol w:w="317"/>
        <w:gridCol w:w="1087"/>
        <w:gridCol w:w="1516"/>
      </w:tblGrid>
      <w:tr w:rsidR="0038076B" w:rsidRPr="0038076B" w14:paraId="3E6E5056" w14:textId="77777777" w:rsidTr="001C2E70">
        <w:trPr>
          <w:trHeight w:val="454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BAF481C" w14:textId="77777777" w:rsidR="0038076B" w:rsidRPr="0038076B" w:rsidRDefault="0038076B" w:rsidP="00422400">
            <w:pPr>
              <w:rPr>
                <w:rFonts w:cs="Arial"/>
              </w:rPr>
            </w:pPr>
            <w:r w:rsidRPr="0038076B">
              <w:rPr>
                <w:rFonts w:cs="Arial"/>
                <w:b/>
              </w:rPr>
              <w:t>APPLICANT DETAILS</w:t>
            </w:r>
          </w:p>
        </w:tc>
      </w:tr>
      <w:tr w:rsidR="00126C8F" w:rsidRPr="0038076B" w14:paraId="223DF1F0" w14:textId="77777777" w:rsidTr="00892B4E">
        <w:trPr>
          <w:trHeight w:val="454"/>
          <w:jc w:val="center"/>
        </w:trPr>
        <w:tc>
          <w:tcPr>
            <w:tcW w:w="1035" w:type="pct"/>
            <w:vAlign w:val="center"/>
          </w:tcPr>
          <w:p w14:paraId="290CB7F4" w14:textId="77777777" w:rsidR="00126C8F" w:rsidRPr="0038076B" w:rsidRDefault="00126C8F" w:rsidP="00122217">
            <w:pPr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Surname:</w:t>
            </w:r>
          </w:p>
        </w:tc>
        <w:tc>
          <w:tcPr>
            <w:tcW w:w="1933" w:type="pct"/>
            <w:gridSpan w:val="6"/>
            <w:vAlign w:val="center"/>
          </w:tcPr>
          <w:p w14:paraId="67F9D4C5" w14:textId="77777777" w:rsidR="00126C8F" w:rsidRPr="0038076B" w:rsidRDefault="00126C8F" w:rsidP="00122217">
            <w:pPr>
              <w:rPr>
                <w:rFonts w:cs="Arial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76646E31" w14:textId="77777777" w:rsidR="00126C8F" w:rsidRPr="0038076B" w:rsidRDefault="00126C8F" w:rsidP="00122217">
            <w:pPr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GMC No:</w:t>
            </w:r>
          </w:p>
        </w:tc>
        <w:tc>
          <w:tcPr>
            <w:tcW w:w="1402" w:type="pct"/>
            <w:gridSpan w:val="3"/>
            <w:vAlign w:val="center"/>
          </w:tcPr>
          <w:p w14:paraId="05E44BD6" w14:textId="77777777" w:rsidR="00126C8F" w:rsidRPr="0038076B" w:rsidRDefault="00126C8F" w:rsidP="00122217">
            <w:pPr>
              <w:rPr>
                <w:rFonts w:cs="Arial"/>
                <w:b/>
              </w:rPr>
            </w:pPr>
          </w:p>
        </w:tc>
      </w:tr>
      <w:tr w:rsidR="00B64575" w:rsidRPr="0038076B" w14:paraId="6A1A9F37" w14:textId="77777777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14:paraId="3D774992" w14:textId="77777777"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First Name(s):</w:t>
            </w:r>
          </w:p>
        </w:tc>
        <w:tc>
          <w:tcPr>
            <w:tcW w:w="3965" w:type="pct"/>
            <w:gridSpan w:val="11"/>
            <w:vAlign w:val="center"/>
          </w:tcPr>
          <w:p w14:paraId="244E4786" w14:textId="77777777" w:rsidR="00B64575" w:rsidRPr="0038076B" w:rsidRDefault="00B64575" w:rsidP="00122217">
            <w:pPr>
              <w:rPr>
                <w:rFonts w:cs="Arial"/>
              </w:rPr>
            </w:pPr>
          </w:p>
        </w:tc>
      </w:tr>
      <w:tr w:rsidR="00B64575" w:rsidRPr="0038076B" w14:paraId="689FCC06" w14:textId="77777777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14:paraId="1A5B0262" w14:textId="77777777"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Address:</w:t>
            </w:r>
          </w:p>
        </w:tc>
        <w:tc>
          <w:tcPr>
            <w:tcW w:w="3965" w:type="pct"/>
            <w:gridSpan w:val="11"/>
            <w:vAlign w:val="center"/>
          </w:tcPr>
          <w:p w14:paraId="307737AE" w14:textId="77777777" w:rsidR="00B64575" w:rsidRPr="0038076B" w:rsidRDefault="00B64575" w:rsidP="00122217">
            <w:pPr>
              <w:pStyle w:val="Header"/>
              <w:rPr>
                <w:rFonts w:cs="Arial"/>
              </w:rPr>
            </w:pPr>
          </w:p>
        </w:tc>
      </w:tr>
      <w:tr w:rsidR="00B64575" w:rsidRPr="0038076B" w14:paraId="5BD0C005" w14:textId="77777777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14:paraId="5562FCC3" w14:textId="77777777"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Email Address:</w:t>
            </w:r>
          </w:p>
        </w:tc>
        <w:tc>
          <w:tcPr>
            <w:tcW w:w="3965" w:type="pct"/>
            <w:gridSpan w:val="11"/>
            <w:vAlign w:val="center"/>
          </w:tcPr>
          <w:p w14:paraId="5187A4F9" w14:textId="77777777" w:rsidR="00B64575" w:rsidRPr="0038076B" w:rsidRDefault="00B64575" w:rsidP="00122217">
            <w:pPr>
              <w:rPr>
                <w:rFonts w:cs="Arial"/>
              </w:rPr>
            </w:pPr>
          </w:p>
        </w:tc>
      </w:tr>
      <w:tr w:rsidR="00126C8F" w:rsidRPr="0038076B" w14:paraId="3A2CA138" w14:textId="77777777" w:rsidTr="00892B4E">
        <w:trPr>
          <w:trHeight w:val="454"/>
          <w:jc w:val="center"/>
        </w:trPr>
        <w:tc>
          <w:tcPr>
            <w:tcW w:w="1035" w:type="pct"/>
            <w:vAlign w:val="center"/>
          </w:tcPr>
          <w:p w14:paraId="7263584E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Telephone No:</w:t>
            </w:r>
          </w:p>
        </w:tc>
        <w:tc>
          <w:tcPr>
            <w:tcW w:w="445" w:type="pct"/>
            <w:gridSpan w:val="2"/>
            <w:vAlign w:val="center"/>
          </w:tcPr>
          <w:p w14:paraId="683F9607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Home:</w:t>
            </w:r>
          </w:p>
        </w:tc>
        <w:tc>
          <w:tcPr>
            <w:tcW w:w="1488" w:type="pct"/>
            <w:gridSpan w:val="4"/>
            <w:vAlign w:val="center"/>
          </w:tcPr>
          <w:p w14:paraId="6A6B87BF" w14:textId="77777777" w:rsidR="00126C8F" w:rsidRPr="0038076B" w:rsidRDefault="00126C8F" w:rsidP="00122217">
            <w:pPr>
              <w:rPr>
                <w:rFonts w:cs="Arial"/>
              </w:rPr>
            </w:pPr>
          </w:p>
        </w:tc>
        <w:tc>
          <w:tcPr>
            <w:tcW w:w="509" w:type="pct"/>
            <w:vAlign w:val="center"/>
          </w:tcPr>
          <w:p w14:paraId="3A43983B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Mobile:</w:t>
            </w:r>
          </w:p>
        </w:tc>
        <w:tc>
          <w:tcPr>
            <w:tcW w:w="1523" w:type="pct"/>
            <w:gridSpan w:val="4"/>
            <w:vAlign w:val="center"/>
          </w:tcPr>
          <w:p w14:paraId="4E33F436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00A07B27" w14:textId="77777777" w:rsidTr="001C2E70">
        <w:trPr>
          <w:trHeight w:val="454"/>
          <w:jc w:val="center"/>
        </w:trPr>
        <w:tc>
          <w:tcPr>
            <w:tcW w:w="1035" w:type="pct"/>
            <w:vMerge w:val="restart"/>
            <w:vAlign w:val="center"/>
          </w:tcPr>
          <w:p w14:paraId="5D31C6DF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F1 Programme (Trust and specialties):</w:t>
            </w:r>
          </w:p>
        </w:tc>
        <w:tc>
          <w:tcPr>
            <w:tcW w:w="709" w:type="pct"/>
            <w:gridSpan w:val="3"/>
            <w:vAlign w:val="center"/>
          </w:tcPr>
          <w:p w14:paraId="59A73792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Trust:</w:t>
            </w:r>
          </w:p>
        </w:tc>
        <w:tc>
          <w:tcPr>
            <w:tcW w:w="3256" w:type="pct"/>
            <w:gridSpan w:val="8"/>
            <w:vAlign w:val="center"/>
          </w:tcPr>
          <w:p w14:paraId="7F0BBEB7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358EA587" w14:textId="77777777" w:rsidTr="001C2E70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14:paraId="27A146A2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3"/>
            <w:vAlign w:val="center"/>
          </w:tcPr>
          <w:p w14:paraId="711F88EB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1:</w:t>
            </w:r>
          </w:p>
        </w:tc>
        <w:tc>
          <w:tcPr>
            <w:tcW w:w="3256" w:type="pct"/>
            <w:gridSpan w:val="8"/>
            <w:vAlign w:val="center"/>
          </w:tcPr>
          <w:p w14:paraId="61D4A36E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77D15CD4" w14:textId="77777777" w:rsidTr="001C2E70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14:paraId="3C70FB78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3"/>
            <w:vAlign w:val="center"/>
          </w:tcPr>
          <w:p w14:paraId="556BF2C0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2:</w:t>
            </w:r>
          </w:p>
        </w:tc>
        <w:tc>
          <w:tcPr>
            <w:tcW w:w="3256" w:type="pct"/>
            <w:gridSpan w:val="8"/>
            <w:vAlign w:val="center"/>
          </w:tcPr>
          <w:p w14:paraId="294C8685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118382A3" w14:textId="77777777" w:rsidTr="001C2E70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14:paraId="35E319EB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3"/>
            <w:vAlign w:val="center"/>
          </w:tcPr>
          <w:p w14:paraId="64660B3C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3:</w:t>
            </w:r>
          </w:p>
        </w:tc>
        <w:tc>
          <w:tcPr>
            <w:tcW w:w="3256" w:type="pct"/>
            <w:gridSpan w:val="8"/>
            <w:vAlign w:val="center"/>
          </w:tcPr>
          <w:p w14:paraId="39C9E5D9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3D573769" w14:textId="77777777" w:rsidTr="001C2E70">
        <w:trPr>
          <w:trHeight w:val="454"/>
          <w:jc w:val="center"/>
        </w:trPr>
        <w:tc>
          <w:tcPr>
            <w:tcW w:w="1035" w:type="pct"/>
            <w:vMerge w:val="restart"/>
            <w:vAlign w:val="center"/>
          </w:tcPr>
          <w:p w14:paraId="7D3761A8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Allocated</w:t>
            </w:r>
          </w:p>
          <w:p w14:paraId="50AA5DF2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F2 Programme</w:t>
            </w:r>
            <w:r w:rsidRPr="0038076B">
              <w:rPr>
                <w:rFonts w:cs="Arial"/>
                <w:b/>
              </w:rPr>
              <w:br/>
              <w:t>(Trust and specialties):</w:t>
            </w:r>
          </w:p>
        </w:tc>
        <w:tc>
          <w:tcPr>
            <w:tcW w:w="709" w:type="pct"/>
            <w:gridSpan w:val="3"/>
            <w:vAlign w:val="center"/>
          </w:tcPr>
          <w:p w14:paraId="32E2E6C1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Trust:</w:t>
            </w:r>
          </w:p>
        </w:tc>
        <w:tc>
          <w:tcPr>
            <w:tcW w:w="3256" w:type="pct"/>
            <w:gridSpan w:val="8"/>
            <w:vAlign w:val="center"/>
          </w:tcPr>
          <w:p w14:paraId="45BB4BC9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2DBD6118" w14:textId="77777777" w:rsidTr="001C2E70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14:paraId="55F5855E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3"/>
            <w:vAlign w:val="center"/>
          </w:tcPr>
          <w:p w14:paraId="470A5944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1:</w:t>
            </w:r>
          </w:p>
        </w:tc>
        <w:tc>
          <w:tcPr>
            <w:tcW w:w="3256" w:type="pct"/>
            <w:gridSpan w:val="8"/>
            <w:vAlign w:val="center"/>
          </w:tcPr>
          <w:p w14:paraId="730F51AD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19A17347" w14:textId="77777777" w:rsidTr="001C2E70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14:paraId="5542AA50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3"/>
            <w:vAlign w:val="center"/>
          </w:tcPr>
          <w:p w14:paraId="798C9BAC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2:</w:t>
            </w:r>
          </w:p>
        </w:tc>
        <w:tc>
          <w:tcPr>
            <w:tcW w:w="3256" w:type="pct"/>
            <w:gridSpan w:val="8"/>
            <w:vAlign w:val="center"/>
          </w:tcPr>
          <w:p w14:paraId="223D02CF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14:paraId="1B6D43E4" w14:textId="77777777" w:rsidTr="001C2E70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14:paraId="61D0277C" w14:textId="77777777"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3"/>
            <w:vAlign w:val="center"/>
          </w:tcPr>
          <w:p w14:paraId="09879ED6" w14:textId="77777777"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3:</w:t>
            </w:r>
          </w:p>
        </w:tc>
        <w:tc>
          <w:tcPr>
            <w:tcW w:w="3256" w:type="pct"/>
            <w:gridSpan w:val="8"/>
            <w:vAlign w:val="center"/>
          </w:tcPr>
          <w:p w14:paraId="32E5229A" w14:textId="77777777"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2217" w:rsidRPr="0038076B" w14:paraId="2A8F5FFC" w14:textId="77777777" w:rsidTr="001C2E70">
        <w:trPr>
          <w:trHeight w:val="454"/>
          <w:jc w:val="center"/>
        </w:trPr>
        <w:tc>
          <w:tcPr>
            <w:tcW w:w="2427" w:type="pct"/>
            <w:gridSpan w:val="5"/>
            <w:vAlign w:val="center"/>
          </w:tcPr>
          <w:p w14:paraId="49D2426B" w14:textId="77777777"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 of commencement of F1 Programme:</w:t>
            </w:r>
          </w:p>
        </w:tc>
        <w:tc>
          <w:tcPr>
            <w:tcW w:w="2573" w:type="pct"/>
            <w:gridSpan w:val="7"/>
            <w:vAlign w:val="center"/>
          </w:tcPr>
          <w:p w14:paraId="224ACC61" w14:textId="77777777" w:rsidR="00B64575" w:rsidRPr="0038076B" w:rsidRDefault="00B64575" w:rsidP="00122217">
            <w:pPr>
              <w:rPr>
                <w:rFonts w:cs="Arial"/>
              </w:rPr>
            </w:pPr>
          </w:p>
        </w:tc>
      </w:tr>
      <w:tr w:rsidR="00126C8F" w:rsidRPr="0038076B" w14:paraId="21176EF4" w14:textId="77777777" w:rsidTr="001C2E70">
        <w:trPr>
          <w:trHeight w:val="454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962099B" w14:textId="77777777" w:rsidR="00126C8F" w:rsidRPr="0038076B" w:rsidRDefault="007C4566" w:rsidP="00122217">
            <w:pPr>
              <w:rPr>
                <w:rFonts w:cs="Arial"/>
              </w:rPr>
            </w:pPr>
            <w:r>
              <w:rPr>
                <w:rFonts w:cs="Arial"/>
                <w:b/>
              </w:rPr>
              <w:t>Special Circumstances Criteria</w:t>
            </w:r>
          </w:p>
        </w:tc>
      </w:tr>
      <w:tr w:rsidR="007C4566" w:rsidRPr="0038076B" w14:paraId="295EF7E5" w14:textId="77777777" w:rsidTr="007C4566">
        <w:trPr>
          <w:trHeight w:val="454"/>
          <w:jc w:val="center"/>
        </w:trPr>
        <w:tc>
          <w:tcPr>
            <w:tcW w:w="5000" w:type="pct"/>
            <w:gridSpan w:val="12"/>
            <w:vAlign w:val="center"/>
          </w:tcPr>
          <w:p w14:paraId="1B0852D8" w14:textId="77777777" w:rsidR="007C4566" w:rsidRPr="00074539" w:rsidRDefault="007C4566" w:rsidP="007C4566">
            <w:pPr>
              <w:rPr>
                <w:rFonts w:cs="Arial"/>
                <w:b/>
              </w:rPr>
            </w:pPr>
            <w:r w:rsidRPr="0038076B">
              <w:rPr>
                <w:rFonts w:cs="Arial"/>
              </w:rPr>
              <w:t xml:space="preserve">I would like to apply </w:t>
            </w:r>
            <w:r>
              <w:rPr>
                <w:rFonts w:cs="Arial"/>
              </w:rPr>
              <w:t>for special circumstances under the following criterion:</w:t>
            </w:r>
          </w:p>
        </w:tc>
      </w:tr>
      <w:tr w:rsidR="00892B4E" w:rsidRPr="0038076B" w14:paraId="412EC825" w14:textId="77777777" w:rsidTr="00892B4E">
        <w:trPr>
          <w:trHeight w:val="454"/>
          <w:jc w:val="center"/>
        </w:trPr>
        <w:tc>
          <w:tcPr>
            <w:tcW w:w="1250" w:type="pct"/>
            <w:gridSpan w:val="2"/>
            <w:vAlign w:val="center"/>
          </w:tcPr>
          <w:p w14:paraId="3B58D459" w14:textId="77777777" w:rsidR="00892B4E" w:rsidRPr="0038076B" w:rsidRDefault="00892B4E" w:rsidP="00892B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Criterion 1   </w:t>
            </w:r>
            <w:r>
              <w:rPr>
                <w:rFonts w:cs="Arial"/>
              </w:rPr>
              <w:sym w:font="Wingdings" w:char="F0A8"/>
            </w:r>
          </w:p>
        </w:tc>
        <w:tc>
          <w:tcPr>
            <w:tcW w:w="1250" w:type="pct"/>
            <w:gridSpan w:val="4"/>
            <w:vAlign w:val="center"/>
          </w:tcPr>
          <w:p w14:paraId="59D73119" w14:textId="77777777" w:rsidR="00892B4E" w:rsidRPr="0038076B" w:rsidRDefault="00892B4E" w:rsidP="00892B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Criterion 2   </w:t>
            </w:r>
            <w:r>
              <w:rPr>
                <w:rFonts w:cs="Arial"/>
              </w:rPr>
              <w:sym w:font="Wingdings" w:char="F0A8"/>
            </w:r>
          </w:p>
        </w:tc>
        <w:tc>
          <w:tcPr>
            <w:tcW w:w="1250" w:type="pct"/>
            <w:gridSpan w:val="4"/>
            <w:vAlign w:val="center"/>
          </w:tcPr>
          <w:p w14:paraId="2F8372F6" w14:textId="77777777" w:rsidR="00892B4E" w:rsidRPr="0038076B" w:rsidRDefault="00892B4E" w:rsidP="00892B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Criterion 3   </w:t>
            </w:r>
            <w:r>
              <w:rPr>
                <w:rFonts w:cs="Arial"/>
              </w:rPr>
              <w:sym w:font="Wingdings" w:char="F0A8"/>
            </w:r>
          </w:p>
        </w:tc>
        <w:tc>
          <w:tcPr>
            <w:tcW w:w="1250" w:type="pct"/>
            <w:gridSpan w:val="2"/>
            <w:vAlign w:val="center"/>
          </w:tcPr>
          <w:p w14:paraId="60DE09E7" w14:textId="77777777" w:rsidR="00892B4E" w:rsidRPr="0038076B" w:rsidRDefault="00892B4E" w:rsidP="00892B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Criterion 4   </w:t>
            </w:r>
            <w:r>
              <w:rPr>
                <w:rFonts w:cs="Arial"/>
              </w:rPr>
              <w:sym w:font="Wingdings" w:char="F0A8"/>
            </w:r>
          </w:p>
        </w:tc>
      </w:tr>
      <w:tr w:rsidR="00217A53" w:rsidRPr="00892B4E" w14:paraId="1D6EDA94" w14:textId="77777777" w:rsidTr="001C2E70">
        <w:trPr>
          <w:trHeight w:val="454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3AC11C7E" w14:textId="7C961B71" w:rsidR="00217A53" w:rsidRPr="00892B4E" w:rsidRDefault="00892B4E" w:rsidP="00D91046">
            <w:pPr>
              <w:rPr>
                <w:rFonts w:cs="Arial"/>
                <w:b/>
              </w:rPr>
            </w:pPr>
            <w:r w:rsidRPr="00892B4E">
              <w:rPr>
                <w:rFonts w:cs="Arial"/>
                <w:b/>
              </w:rPr>
              <w:t xml:space="preserve">Explanation of </w:t>
            </w:r>
            <w:r w:rsidR="00460290">
              <w:rPr>
                <w:rFonts w:cs="Arial"/>
                <w:b/>
              </w:rPr>
              <w:t xml:space="preserve">how </w:t>
            </w:r>
            <w:r w:rsidR="00460290" w:rsidRPr="00616767">
              <w:rPr>
                <w:rFonts w:cs="Arial"/>
                <w:b/>
                <w:bCs/>
              </w:rPr>
              <w:t>your circumstances have changed since your original Foundation Programme application</w:t>
            </w:r>
            <w:r w:rsidR="00D91046">
              <w:rPr>
                <w:rFonts w:cs="Arial"/>
                <w:b/>
                <w:bCs/>
              </w:rPr>
              <w:t xml:space="preserve"> </w:t>
            </w:r>
            <w:r w:rsidRPr="00892B4E">
              <w:rPr>
                <w:rFonts w:cs="Arial"/>
              </w:rPr>
              <w:t>(</w:t>
            </w:r>
            <w:proofErr w:type="gramStart"/>
            <w:r w:rsidRPr="00892B4E">
              <w:rPr>
                <w:rFonts w:cs="Arial"/>
              </w:rPr>
              <w:t>continue on</w:t>
            </w:r>
            <w:proofErr w:type="gramEnd"/>
            <w:r w:rsidRPr="00892B4E">
              <w:rPr>
                <w:rFonts w:cs="Arial"/>
              </w:rPr>
              <w:t xml:space="preserve"> another sheet if necessary):</w:t>
            </w:r>
          </w:p>
        </w:tc>
      </w:tr>
      <w:tr w:rsidR="00892B4E" w:rsidRPr="0038076B" w14:paraId="3E2E572B" w14:textId="77777777" w:rsidTr="001F027E">
        <w:trPr>
          <w:trHeight w:val="2211"/>
          <w:jc w:val="center"/>
        </w:trPr>
        <w:tc>
          <w:tcPr>
            <w:tcW w:w="5000" w:type="pct"/>
            <w:gridSpan w:val="12"/>
          </w:tcPr>
          <w:p w14:paraId="40C41A36" w14:textId="4D2F8FAD" w:rsidR="000E26C3" w:rsidRPr="0038076B" w:rsidRDefault="000E26C3" w:rsidP="00892B4E">
            <w:pPr>
              <w:rPr>
                <w:rFonts w:cs="Arial"/>
              </w:rPr>
            </w:pPr>
          </w:p>
        </w:tc>
      </w:tr>
      <w:tr w:rsidR="00D91046" w:rsidRPr="0038076B" w14:paraId="2C3CED57" w14:textId="77777777" w:rsidTr="00883BC9">
        <w:trPr>
          <w:trHeight w:val="454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352D770D" w14:textId="1DAADF09" w:rsidR="00D91046" w:rsidRPr="00892B4E" w:rsidRDefault="00903F7E" w:rsidP="00883BC9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Description of how your </w:t>
            </w:r>
            <w:r w:rsidR="004D3046">
              <w:rPr>
                <w:rFonts w:cs="Arial"/>
                <w:b/>
                <w:sz w:val="22"/>
                <w:szCs w:val="22"/>
              </w:rPr>
              <w:t xml:space="preserve">new </w:t>
            </w:r>
            <w:r>
              <w:rPr>
                <w:rFonts w:cs="Arial"/>
                <w:b/>
                <w:sz w:val="22"/>
                <w:szCs w:val="22"/>
              </w:rPr>
              <w:t>circumstances meet the Criterion you have selected</w:t>
            </w:r>
            <w:r w:rsidR="001F027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F027E" w:rsidRPr="00892B4E">
              <w:rPr>
                <w:rFonts w:cs="Arial"/>
              </w:rPr>
              <w:t>(</w:t>
            </w:r>
            <w:proofErr w:type="gramStart"/>
            <w:r w:rsidR="001F027E" w:rsidRPr="00892B4E">
              <w:rPr>
                <w:rFonts w:cs="Arial"/>
              </w:rPr>
              <w:t>continue on</w:t>
            </w:r>
            <w:proofErr w:type="gramEnd"/>
            <w:r w:rsidR="001F027E" w:rsidRPr="00892B4E">
              <w:rPr>
                <w:rFonts w:cs="Arial"/>
              </w:rPr>
              <w:t xml:space="preserve"> another sheet if necessary):</w:t>
            </w:r>
          </w:p>
        </w:tc>
      </w:tr>
      <w:tr w:rsidR="00D91046" w:rsidRPr="0038076B" w14:paraId="178FA190" w14:textId="77777777" w:rsidTr="001F027E">
        <w:trPr>
          <w:trHeight w:val="2211"/>
          <w:jc w:val="center"/>
        </w:trPr>
        <w:tc>
          <w:tcPr>
            <w:tcW w:w="5000" w:type="pct"/>
            <w:gridSpan w:val="12"/>
          </w:tcPr>
          <w:p w14:paraId="7999AD05" w14:textId="77777777" w:rsidR="00D91046" w:rsidRPr="0038076B" w:rsidRDefault="00D91046" w:rsidP="00892B4E">
            <w:pPr>
              <w:rPr>
                <w:rFonts w:cs="Arial"/>
              </w:rPr>
            </w:pPr>
          </w:p>
        </w:tc>
      </w:tr>
      <w:tr w:rsidR="00892B4E" w:rsidRPr="0038076B" w14:paraId="3FDD2EAB" w14:textId="77777777" w:rsidTr="00892B4E">
        <w:trPr>
          <w:trHeight w:val="454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2D2E663" w14:textId="551021D3" w:rsidR="00892B4E" w:rsidRPr="00892B4E" w:rsidRDefault="00892B4E" w:rsidP="00892B4E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Evidence:</w:t>
            </w:r>
            <w:r w:rsidR="00A911D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92B4E">
              <w:rPr>
                <w:rFonts w:cs="Arial"/>
                <w:sz w:val="22"/>
                <w:szCs w:val="22"/>
              </w:rPr>
              <w:t>Please list supporting documentation here and attach to your application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92B4E" w:rsidRPr="0038076B" w14:paraId="704D9BB3" w14:textId="77777777" w:rsidTr="001F027E">
        <w:trPr>
          <w:trHeight w:val="2268"/>
          <w:jc w:val="center"/>
        </w:trPr>
        <w:tc>
          <w:tcPr>
            <w:tcW w:w="5000" w:type="pct"/>
            <w:gridSpan w:val="12"/>
          </w:tcPr>
          <w:p w14:paraId="235433A2" w14:textId="77777777" w:rsidR="00892B4E" w:rsidRPr="0038076B" w:rsidRDefault="00892B4E" w:rsidP="00892B4E">
            <w:pPr>
              <w:rPr>
                <w:rFonts w:cs="Arial"/>
              </w:rPr>
            </w:pPr>
          </w:p>
        </w:tc>
      </w:tr>
      <w:tr w:rsidR="00217A53" w:rsidRPr="0038076B" w14:paraId="2CDB85E4" w14:textId="77777777" w:rsidTr="00A93F0D">
        <w:trPr>
          <w:trHeight w:val="454"/>
          <w:jc w:val="center"/>
        </w:trPr>
        <w:tc>
          <w:tcPr>
            <w:tcW w:w="4272" w:type="pct"/>
            <w:gridSpan w:val="11"/>
            <w:shd w:val="clear" w:color="auto" w:fill="D9D9D9" w:themeFill="background1" w:themeFillShade="D9"/>
            <w:vAlign w:val="center"/>
          </w:tcPr>
          <w:p w14:paraId="6C5B17AA" w14:textId="77777777" w:rsidR="00892B4E" w:rsidRDefault="00892B4E" w:rsidP="00892B4E">
            <w:pPr>
              <w:rPr>
                <w:rFonts w:cs="Arial"/>
                <w:b/>
              </w:rPr>
            </w:pPr>
            <w:r w:rsidRPr="00A93F0D">
              <w:rPr>
                <w:rFonts w:cs="Arial"/>
                <w:b/>
              </w:rPr>
              <w:t>Do you intend to undertake your F2 training Less Than Full Time?</w:t>
            </w:r>
          </w:p>
          <w:p w14:paraId="7DA7B57D" w14:textId="6E9B1386" w:rsidR="00A93F0D" w:rsidRPr="00A93F0D" w:rsidRDefault="00A93F0D" w:rsidP="00A93F0D">
            <w:pPr>
              <w:rPr>
                <w:rFonts w:cs="Arial"/>
              </w:rPr>
            </w:pPr>
            <w:r>
              <w:rPr>
                <w:rFonts w:cs="Arial"/>
              </w:rPr>
              <w:t xml:space="preserve">Training LTFT is subject to approval; please see our </w:t>
            </w:r>
            <w:hyperlink r:id="rId11" w:history="1">
              <w:r w:rsidRPr="00A93F0D">
                <w:rPr>
                  <w:rStyle w:val="Hyperlink"/>
                  <w:rFonts w:cs="Arial"/>
                </w:rPr>
                <w:t>website</w:t>
              </w:r>
            </w:hyperlink>
            <w:r>
              <w:rPr>
                <w:rFonts w:cs="Arial"/>
              </w:rPr>
              <w:t xml:space="preserve"> for further details.</w:t>
            </w:r>
          </w:p>
        </w:tc>
        <w:tc>
          <w:tcPr>
            <w:tcW w:w="728" w:type="pct"/>
            <w:vAlign w:val="center"/>
          </w:tcPr>
          <w:p w14:paraId="25EA696F" w14:textId="77777777" w:rsidR="00217A53" w:rsidRPr="00892B4E" w:rsidRDefault="00892B4E" w:rsidP="00892B4E">
            <w:pPr>
              <w:jc w:val="center"/>
              <w:rPr>
                <w:rFonts w:cs="Arial"/>
                <w:b/>
              </w:rPr>
            </w:pPr>
            <w:r w:rsidRPr="00892B4E">
              <w:rPr>
                <w:rFonts w:cs="Arial"/>
                <w:b/>
              </w:rPr>
              <w:t>Yes / No</w:t>
            </w:r>
          </w:p>
        </w:tc>
      </w:tr>
    </w:tbl>
    <w:p w14:paraId="7CAC4900" w14:textId="77777777" w:rsidR="00E03668" w:rsidRDefault="00E03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898"/>
        <w:gridCol w:w="2604"/>
      </w:tblGrid>
      <w:tr w:rsidR="00A93F0D" w14:paraId="697C27B0" w14:textId="77777777" w:rsidTr="00C24D1D">
        <w:trPr>
          <w:trHeight w:val="454"/>
        </w:trPr>
        <w:tc>
          <w:tcPr>
            <w:tcW w:w="10414" w:type="dxa"/>
            <w:gridSpan w:val="4"/>
            <w:shd w:val="clear" w:color="auto" w:fill="D9D9D9" w:themeFill="background1" w:themeFillShade="D9"/>
            <w:vAlign w:val="center"/>
          </w:tcPr>
          <w:p w14:paraId="787988A5" w14:textId="77777777" w:rsidR="00A93F0D" w:rsidRPr="009E171C" w:rsidRDefault="00A93F0D" w:rsidP="00C24D1D">
            <w:pPr>
              <w:rPr>
                <w:rFonts w:cs="Arial"/>
              </w:rPr>
            </w:pPr>
            <w:r w:rsidRPr="009E171C">
              <w:rPr>
                <w:rFonts w:cs="Arial"/>
                <w:b/>
              </w:rPr>
              <w:t>DECLARATION</w:t>
            </w:r>
          </w:p>
        </w:tc>
      </w:tr>
      <w:tr w:rsidR="00A93F0D" w14:paraId="607928B4" w14:textId="77777777" w:rsidTr="00A93F0D">
        <w:trPr>
          <w:trHeight w:val="454"/>
        </w:trPr>
        <w:tc>
          <w:tcPr>
            <w:tcW w:w="10414" w:type="dxa"/>
            <w:gridSpan w:val="4"/>
            <w:vAlign w:val="center"/>
          </w:tcPr>
          <w:p w14:paraId="5B0B6D9E" w14:textId="77777777" w:rsidR="00A93F0D" w:rsidRPr="009E171C" w:rsidRDefault="00A93F0D" w:rsidP="00A93F0D">
            <w:pPr>
              <w:rPr>
                <w:rFonts w:cs="Arial"/>
                <w:b/>
              </w:rPr>
            </w:pPr>
            <w:r w:rsidRPr="00A93F0D">
              <w:rPr>
                <w:rFonts w:cs="Arial"/>
              </w:rPr>
              <w:t>The information I have presented is accurate and I agree that it can be shared with appropriate Foundation School/Trust staff</w:t>
            </w:r>
          </w:p>
        </w:tc>
      </w:tr>
      <w:tr w:rsidR="00A93F0D" w14:paraId="7CC801C6" w14:textId="77777777" w:rsidTr="00675317">
        <w:trPr>
          <w:trHeight w:val="454"/>
        </w:trPr>
        <w:tc>
          <w:tcPr>
            <w:tcW w:w="2376" w:type="dxa"/>
            <w:vAlign w:val="center"/>
          </w:tcPr>
          <w:p w14:paraId="231B6738" w14:textId="74C60BD1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 xml:space="preserve">Signed </w:t>
            </w:r>
            <w:r w:rsidRPr="00675317">
              <w:rPr>
                <w:rFonts w:cs="Arial"/>
                <w:b/>
                <w:sz w:val="22"/>
                <w:szCs w:val="22"/>
              </w:rPr>
              <w:t>(</w:t>
            </w:r>
            <w:r w:rsidR="00675317" w:rsidRPr="00675317">
              <w:rPr>
                <w:rFonts w:cs="Arial"/>
                <w:b/>
                <w:sz w:val="22"/>
                <w:szCs w:val="22"/>
              </w:rPr>
              <w:t>Foundation Doctor</w:t>
            </w:r>
            <w:r w:rsidRPr="00675317">
              <w:rPr>
                <w:rFonts w:cs="Arial"/>
                <w:b/>
                <w:sz w:val="22"/>
                <w:szCs w:val="22"/>
              </w:rPr>
              <w:t>):</w:t>
            </w:r>
          </w:p>
        </w:tc>
        <w:tc>
          <w:tcPr>
            <w:tcW w:w="4536" w:type="dxa"/>
            <w:vAlign w:val="center"/>
          </w:tcPr>
          <w:p w14:paraId="6D53A369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  <w:tc>
          <w:tcPr>
            <w:tcW w:w="898" w:type="dxa"/>
            <w:vAlign w:val="center"/>
          </w:tcPr>
          <w:p w14:paraId="3CB0EBB4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Date:</w:t>
            </w:r>
          </w:p>
        </w:tc>
        <w:tc>
          <w:tcPr>
            <w:tcW w:w="2604" w:type="dxa"/>
            <w:vAlign w:val="center"/>
          </w:tcPr>
          <w:p w14:paraId="6A4F3C45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</w:tr>
    </w:tbl>
    <w:p w14:paraId="1FF8F98D" w14:textId="77777777" w:rsidR="00A93F0D" w:rsidRDefault="00A93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898"/>
        <w:gridCol w:w="2604"/>
      </w:tblGrid>
      <w:tr w:rsidR="00A93F0D" w14:paraId="2D45A92F" w14:textId="77777777" w:rsidTr="00C24D1D">
        <w:trPr>
          <w:trHeight w:val="454"/>
        </w:trPr>
        <w:tc>
          <w:tcPr>
            <w:tcW w:w="10414" w:type="dxa"/>
            <w:gridSpan w:val="4"/>
            <w:shd w:val="clear" w:color="auto" w:fill="D9D9D9" w:themeFill="background1" w:themeFillShade="D9"/>
            <w:vAlign w:val="center"/>
          </w:tcPr>
          <w:p w14:paraId="2D8A4A00" w14:textId="77777777" w:rsidR="00A93F0D" w:rsidRPr="009E171C" w:rsidRDefault="00A93F0D" w:rsidP="00C24D1D">
            <w:pPr>
              <w:rPr>
                <w:rFonts w:cs="Arial"/>
              </w:rPr>
            </w:pPr>
            <w:r w:rsidRPr="00A93F0D">
              <w:rPr>
                <w:rFonts w:cs="Arial"/>
                <w:b/>
              </w:rPr>
              <w:t>Approved by Educational Supervisor</w:t>
            </w:r>
          </w:p>
        </w:tc>
      </w:tr>
      <w:tr w:rsidR="00A93F0D" w14:paraId="6444DC4F" w14:textId="77777777" w:rsidTr="00675317">
        <w:trPr>
          <w:trHeight w:val="454"/>
        </w:trPr>
        <w:tc>
          <w:tcPr>
            <w:tcW w:w="2376" w:type="dxa"/>
            <w:vAlign w:val="center"/>
          </w:tcPr>
          <w:p w14:paraId="647838FA" w14:textId="77777777" w:rsidR="00A93F0D" w:rsidRPr="009E171C" w:rsidRDefault="00A93F0D" w:rsidP="00C24D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8038" w:type="dxa"/>
            <w:gridSpan w:val="3"/>
            <w:vAlign w:val="center"/>
          </w:tcPr>
          <w:p w14:paraId="732EC4E8" w14:textId="77777777" w:rsidR="00A93F0D" w:rsidRPr="009E171C" w:rsidRDefault="00A93F0D" w:rsidP="00C24D1D">
            <w:pPr>
              <w:rPr>
                <w:rFonts w:cs="Arial"/>
                <w:b/>
              </w:rPr>
            </w:pPr>
          </w:p>
        </w:tc>
      </w:tr>
      <w:tr w:rsidR="00A93F0D" w14:paraId="6867A259" w14:textId="77777777" w:rsidTr="00675317">
        <w:trPr>
          <w:trHeight w:val="454"/>
        </w:trPr>
        <w:tc>
          <w:tcPr>
            <w:tcW w:w="2376" w:type="dxa"/>
            <w:vAlign w:val="center"/>
          </w:tcPr>
          <w:p w14:paraId="40C4AF6C" w14:textId="77777777" w:rsidR="00A93F0D" w:rsidRPr="0038076B" w:rsidRDefault="00A93F0D" w:rsidP="00A93F0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Signed (</w:t>
            </w:r>
            <w:r>
              <w:rPr>
                <w:rFonts w:cs="Arial"/>
                <w:b/>
              </w:rPr>
              <w:t>ES</w:t>
            </w:r>
            <w:r w:rsidRPr="0038076B">
              <w:rPr>
                <w:rFonts w:cs="Arial"/>
                <w:b/>
              </w:rPr>
              <w:t>):</w:t>
            </w:r>
          </w:p>
        </w:tc>
        <w:tc>
          <w:tcPr>
            <w:tcW w:w="4536" w:type="dxa"/>
            <w:vAlign w:val="center"/>
          </w:tcPr>
          <w:p w14:paraId="548A8B37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  <w:tc>
          <w:tcPr>
            <w:tcW w:w="898" w:type="dxa"/>
            <w:vAlign w:val="center"/>
          </w:tcPr>
          <w:p w14:paraId="620B93AC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Date:</w:t>
            </w:r>
          </w:p>
        </w:tc>
        <w:tc>
          <w:tcPr>
            <w:tcW w:w="2604" w:type="dxa"/>
            <w:vAlign w:val="center"/>
          </w:tcPr>
          <w:p w14:paraId="712D0D64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</w:tr>
    </w:tbl>
    <w:p w14:paraId="6ACC1542" w14:textId="77777777" w:rsidR="00A93F0D" w:rsidRDefault="00A93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898"/>
        <w:gridCol w:w="2604"/>
      </w:tblGrid>
      <w:tr w:rsidR="00A93F0D" w14:paraId="07143D64" w14:textId="77777777" w:rsidTr="00C24D1D">
        <w:trPr>
          <w:trHeight w:val="454"/>
        </w:trPr>
        <w:tc>
          <w:tcPr>
            <w:tcW w:w="10414" w:type="dxa"/>
            <w:gridSpan w:val="4"/>
            <w:shd w:val="clear" w:color="auto" w:fill="D9D9D9" w:themeFill="background1" w:themeFillShade="D9"/>
            <w:vAlign w:val="center"/>
          </w:tcPr>
          <w:p w14:paraId="32587884" w14:textId="77777777" w:rsidR="00A93F0D" w:rsidRPr="009E171C" w:rsidRDefault="00A93F0D" w:rsidP="00C24D1D">
            <w:pPr>
              <w:rPr>
                <w:rFonts w:cs="Arial"/>
              </w:rPr>
            </w:pPr>
            <w:r w:rsidRPr="00A93F0D">
              <w:rPr>
                <w:rFonts w:cs="Arial"/>
                <w:b/>
              </w:rPr>
              <w:t>Approved by Trust FPD</w:t>
            </w:r>
          </w:p>
        </w:tc>
      </w:tr>
      <w:tr w:rsidR="00A93F0D" w14:paraId="0B58FE4D" w14:textId="77777777" w:rsidTr="00675317">
        <w:trPr>
          <w:trHeight w:val="454"/>
        </w:trPr>
        <w:tc>
          <w:tcPr>
            <w:tcW w:w="2376" w:type="dxa"/>
            <w:vAlign w:val="center"/>
          </w:tcPr>
          <w:p w14:paraId="2E83EC36" w14:textId="77777777" w:rsidR="00A93F0D" w:rsidRPr="009E171C" w:rsidRDefault="00A93F0D" w:rsidP="00C24D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8038" w:type="dxa"/>
            <w:gridSpan w:val="3"/>
            <w:vAlign w:val="center"/>
          </w:tcPr>
          <w:p w14:paraId="1609A704" w14:textId="77777777" w:rsidR="00A93F0D" w:rsidRPr="009E171C" w:rsidRDefault="00A93F0D" w:rsidP="00C24D1D">
            <w:pPr>
              <w:rPr>
                <w:rFonts w:cs="Arial"/>
                <w:b/>
              </w:rPr>
            </w:pPr>
          </w:p>
        </w:tc>
      </w:tr>
      <w:tr w:rsidR="00A93F0D" w14:paraId="0D114F2C" w14:textId="77777777" w:rsidTr="00675317">
        <w:trPr>
          <w:trHeight w:val="454"/>
        </w:trPr>
        <w:tc>
          <w:tcPr>
            <w:tcW w:w="2376" w:type="dxa"/>
            <w:vAlign w:val="center"/>
          </w:tcPr>
          <w:p w14:paraId="70208C23" w14:textId="77777777" w:rsidR="00A93F0D" w:rsidRPr="0038076B" w:rsidRDefault="00A93F0D" w:rsidP="00A93F0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Signed (</w:t>
            </w:r>
            <w:r>
              <w:rPr>
                <w:rFonts w:cs="Arial"/>
                <w:b/>
              </w:rPr>
              <w:t>FPD</w:t>
            </w:r>
            <w:r w:rsidRPr="0038076B">
              <w:rPr>
                <w:rFonts w:cs="Arial"/>
                <w:b/>
              </w:rPr>
              <w:t>):</w:t>
            </w:r>
          </w:p>
        </w:tc>
        <w:tc>
          <w:tcPr>
            <w:tcW w:w="4536" w:type="dxa"/>
            <w:vAlign w:val="center"/>
          </w:tcPr>
          <w:p w14:paraId="2BAD1573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  <w:tc>
          <w:tcPr>
            <w:tcW w:w="898" w:type="dxa"/>
            <w:vAlign w:val="center"/>
          </w:tcPr>
          <w:p w14:paraId="2A1CA4A3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Date:</w:t>
            </w:r>
          </w:p>
        </w:tc>
        <w:tc>
          <w:tcPr>
            <w:tcW w:w="2604" w:type="dxa"/>
            <w:vAlign w:val="center"/>
          </w:tcPr>
          <w:p w14:paraId="27E4BC1C" w14:textId="77777777" w:rsidR="00A93F0D" w:rsidRPr="0038076B" w:rsidRDefault="00A93F0D" w:rsidP="00C24D1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</w:tr>
    </w:tbl>
    <w:p w14:paraId="4D9253CF" w14:textId="3D4783A5" w:rsidR="00FB1B37" w:rsidRDefault="00A93F0D" w:rsidP="001F027E">
      <w:pPr>
        <w:tabs>
          <w:tab w:val="left" w:pos="1590"/>
        </w:tabs>
        <w:spacing w:before="180" w:after="180"/>
      </w:pPr>
      <w:r>
        <w:t>Please r</w:t>
      </w:r>
      <w:r w:rsidRPr="00A93F0D">
        <w:t xml:space="preserve">eturn completed form and supporting documentation </w:t>
      </w:r>
      <w:r>
        <w:rPr>
          <w:rFonts w:cs="Arial"/>
        </w:rPr>
        <w:t>by email</w:t>
      </w:r>
      <w:r w:rsidRPr="0038076B">
        <w:rPr>
          <w:rFonts w:cs="Arial"/>
        </w:rPr>
        <w:t xml:space="preserve"> to:</w:t>
      </w:r>
      <w:r>
        <w:rPr>
          <w:rFonts w:cs="Arial"/>
        </w:rPr>
        <w:t xml:space="preserve"> </w:t>
      </w:r>
      <w:hyperlink r:id="rId12" w:history="1">
        <w:r w:rsidR="00675317" w:rsidRPr="00E03173">
          <w:rPr>
            <w:rStyle w:val="Hyperlink"/>
          </w:rPr>
          <w:t>england.sevfoundation.sw@nhs.net</w:t>
        </w:r>
      </w:hyperlink>
    </w:p>
    <w:p w14:paraId="470DB40B" w14:textId="77777777" w:rsidR="00A911DF" w:rsidRPr="001F027E" w:rsidRDefault="00A911DF" w:rsidP="00A911DF"/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35"/>
        <w:gridCol w:w="2043"/>
        <w:gridCol w:w="929"/>
        <w:gridCol w:w="1116"/>
        <w:gridCol w:w="167"/>
        <w:gridCol w:w="1198"/>
        <w:gridCol w:w="681"/>
        <w:gridCol w:w="2045"/>
      </w:tblGrid>
      <w:tr w:rsidR="009E171C" w:rsidRPr="0098308C" w14:paraId="573A36B6" w14:textId="77777777" w:rsidTr="00483A95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1A5F87B" w14:textId="77777777" w:rsidR="009E171C" w:rsidRPr="0098308C" w:rsidRDefault="009E171C" w:rsidP="0098308C">
            <w:pPr>
              <w:tabs>
                <w:tab w:val="left" w:pos="1590"/>
              </w:tabs>
              <w:rPr>
                <w:sz w:val="20"/>
                <w:szCs w:val="22"/>
              </w:rPr>
            </w:pPr>
            <w:r w:rsidRPr="0098308C">
              <w:rPr>
                <w:rFonts w:cs="Arial"/>
                <w:b/>
                <w:i/>
                <w:sz w:val="20"/>
                <w:szCs w:val="22"/>
              </w:rPr>
              <w:t>For internal use</w:t>
            </w:r>
          </w:p>
        </w:tc>
      </w:tr>
      <w:tr w:rsidR="00A93F0D" w:rsidRPr="0098308C" w14:paraId="4D8CC949" w14:textId="77777777" w:rsidTr="00845BAB">
        <w:trPr>
          <w:trHeight w:val="850"/>
        </w:trPr>
        <w:tc>
          <w:tcPr>
            <w:tcW w:w="1073" w:type="pct"/>
            <w:shd w:val="clear" w:color="auto" w:fill="D9D9D9" w:themeFill="background1" w:themeFillShade="D9"/>
          </w:tcPr>
          <w:p w14:paraId="6F51CE84" w14:textId="77777777" w:rsidR="00A93F0D" w:rsidRPr="0098308C" w:rsidRDefault="00A93F0D" w:rsidP="00A93F0D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Panel Members</w:t>
            </w:r>
          </w:p>
        </w:tc>
        <w:tc>
          <w:tcPr>
            <w:tcW w:w="3927" w:type="pct"/>
            <w:gridSpan w:val="7"/>
            <w:shd w:val="clear" w:color="auto" w:fill="EAEAEA"/>
          </w:tcPr>
          <w:p w14:paraId="306C808F" w14:textId="77777777" w:rsidR="00A93F0D" w:rsidRPr="0098308C" w:rsidRDefault="00A93F0D" w:rsidP="00A93F0D">
            <w:pPr>
              <w:tabs>
                <w:tab w:val="left" w:pos="1590"/>
              </w:tabs>
              <w:rPr>
                <w:sz w:val="20"/>
                <w:szCs w:val="22"/>
              </w:rPr>
            </w:pPr>
          </w:p>
        </w:tc>
      </w:tr>
      <w:tr w:rsidR="00A93F0D" w:rsidRPr="0098308C" w14:paraId="3B77369A" w14:textId="77777777" w:rsidTr="00845BAB">
        <w:trPr>
          <w:trHeight w:val="397"/>
        </w:trPr>
        <w:tc>
          <w:tcPr>
            <w:tcW w:w="2500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12DF78" w14:textId="77777777" w:rsidR="00A93F0D" w:rsidRDefault="00A93F0D" w:rsidP="00483A95">
            <w:pPr>
              <w:rPr>
                <w:rFonts w:cs="Arial"/>
                <w:sz w:val="20"/>
                <w:szCs w:val="22"/>
              </w:rPr>
            </w:pPr>
            <w:r w:rsidRPr="00A93F0D">
              <w:rPr>
                <w:rFonts w:cs="Arial"/>
                <w:sz w:val="20"/>
                <w:szCs w:val="22"/>
              </w:rPr>
              <w:t>Applicant confirmed as having Special Circumstances</w:t>
            </w:r>
          </w:p>
        </w:tc>
        <w:tc>
          <w:tcPr>
            <w:tcW w:w="2500" w:type="pct"/>
            <w:gridSpan w:val="5"/>
            <w:shd w:val="clear" w:color="auto" w:fill="EAEAEA"/>
            <w:vAlign w:val="center"/>
          </w:tcPr>
          <w:p w14:paraId="4813D24A" w14:textId="77777777" w:rsidR="00A93F0D" w:rsidRPr="0098308C" w:rsidRDefault="00483A95" w:rsidP="00483A95">
            <w:pPr>
              <w:tabs>
                <w:tab w:val="left" w:pos="15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Yes / No</w:t>
            </w:r>
          </w:p>
        </w:tc>
      </w:tr>
      <w:tr w:rsidR="00483A95" w:rsidRPr="00483A95" w14:paraId="56D5E2D2" w14:textId="77777777" w:rsidTr="00845BAB">
        <w:tblPrEx>
          <w:shd w:val="clear" w:color="auto" w:fill="auto"/>
        </w:tblPrEx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677683FD" w14:textId="77777777" w:rsidR="00483A95" w:rsidRPr="00483A95" w:rsidRDefault="00483A95" w:rsidP="00483A95">
            <w:pPr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If yes, state criteria</w:t>
            </w:r>
          </w:p>
        </w:tc>
        <w:tc>
          <w:tcPr>
            <w:tcW w:w="981" w:type="pct"/>
            <w:shd w:val="clear" w:color="auto" w:fill="EAEAEA"/>
            <w:vAlign w:val="center"/>
          </w:tcPr>
          <w:p w14:paraId="48B27D24" w14:textId="77777777" w:rsidR="00483A95" w:rsidRPr="00483A95" w:rsidRDefault="00483A95" w:rsidP="00483A95">
            <w:pPr>
              <w:jc w:val="center"/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Criteri</w:t>
            </w:r>
            <w:r>
              <w:rPr>
                <w:rFonts w:cs="Arial"/>
                <w:sz w:val="20"/>
                <w:szCs w:val="22"/>
              </w:rPr>
              <w:t>on</w:t>
            </w:r>
            <w:r w:rsidRPr="00483A95">
              <w:rPr>
                <w:rFonts w:cs="Arial"/>
                <w:sz w:val="20"/>
                <w:szCs w:val="22"/>
              </w:rPr>
              <w:t xml:space="preserve"> 1</w:t>
            </w:r>
            <w:r>
              <w:rPr>
                <w:rFonts w:cs="Arial"/>
                <w:sz w:val="20"/>
                <w:szCs w:val="22"/>
              </w:rPr>
              <w:t xml:space="preserve">   </w:t>
            </w:r>
            <w:r w:rsidRPr="00483A95">
              <w:rPr>
                <w:rFonts w:cs="Arial"/>
                <w:sz w:val="20"/>
                <w:szCs w:val="22"/>
              </w:rPr>
              <w:sym w:font="Wingdings" w:char="F06F"/>
            </w:r>
          </w:p>
        </w:tc>
        <w:tc>
          <w:tcPr>
            <w:tcW w:w="982" w:type="pct"/>
            <w:gridSpan w:val="2"/>
            <w:shd w:val="clear" w:color="auto" w:fill="EAEAEA"/>
            <w:vAlign w:val="center"/>
          </w:tcPr>
          <w:p w14:paraId="0277AE11" w14:textId="77777777" w:rsidR="00483A95" w:rsidRPr="00483A95" w:rsidRDefault="00483A95" w:rsidP="00483A95">
            <w:pPr>
              <w:jc w:val="center"/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Criteri</w:t>
            </w:r>
            <w:r>
              <w:rPr>
                <w:rFonts w:cs="Arial"/>
                <w:sz w:val="20"/>
                <w:szCs w:val="22"/>
              </w:rPr>
              <w:t>on</w:t>
            </w:r>
            <w:r w:rsidRPr="00483A95">
              <w:rPr>
                <w:rFonts w:cs="Arial"/>
                <w:sz w:val="20"/>
                <w:szCs w:val="22"/>
              </w:rPr>
              <w:t xml:space="preserve"> 2</w:t>
            </w:r>
            <w:r>
              <w:rPr>
                <w:rFonts w:cs="Arial"/>
                <w:sz w:val="20"/>
                <w:szCs w:val="22"/>
              </w:rPr>
              <w:t xml:space="preserve">   </w:t>
            </w:r>
            <w:r w:rsidRPr="00483A95">
              <w:rPr>
                <w:rFonts w:cs="Arial"/>
                <w:sz w:val="20"/>
                <w:szCs w:val="22"/>
              </w:rPr>
              <w:sym w:font="Wingdings" w:char="F06F"/>
            </w:r>
          </w:p>
        </w:tc>
        <w:tc>
          <w:tcPr>
            <w:tcW w:w="982" w:type="pct"/>
            <w:gridSpan w:val="3"/>
            <w:shd w:val="clear" w:color="auto" w:fill="EAEAEA"/>
            <w:vAlign w:val="center"/>
          </w:tcPr>
          <w:p w14:paraId="445D6970" w14:textId="77777777" w:rsidR="00483A95" w:rsidRPr="00483A95" w:rsidRDefault="00483A95" w:rsidP="00483A95">
            <w:pPr>
              <w:jc w:val="center"/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Criteri</w:t>
            </w:r>
            <w:r>
              <w:rPr>
                <w:rFonts w:cs="Arial"/>
                <w:sz w:val="20"/>
                <w:szCs w:val="22"/>
              </w:rPr>
              <w:t>on</w:t>
            </w:r>
            <w:r w:rsidRPr="00483A95">
              <w:rPr>
                <w:rFonts w:cs="Arial"/>
                <w:sz w:val="20"/>
                <w:szCs w:val="22"/>
              </w:rPr>
              <w:t xml:space="preserve"> 3</w:t>
            </w:r>
            <w:r>
              <w:rPr>
                <w:rFonts w:cs="Arial"/>
                <w:sz w:val="20"/>
                <w:szCs w:val="22"/>
              </w:rPr>
              <w:t xml:space="preserve">   </w:t>
            </w:r>
            <w:r w:rsidRPr="00483A95">
              <w:rPr>
                <w:rFonts w:cs="Arial"/>
                <w:sz w:val="20"/>
                <w:szCs w:val="22"/>
              </w:rPr>
              <w:sym w:font="Wingdings" w:char="F06F"/>
            </w:r>
          </w:p>
        </w:tc>
        <w:tc>
          <w:tcPr>
            <w:tcW w:w="982" w:type="pct"/>
            <w:shd w:val="clear" w:color="auto" w:fill="EAEAEA"/>
            <w:vAlign w:val="center"/>
          </w:tcPr>
          <w:p w14:paraId="4EA2CE6C" w14:textId="77777777" w:rsidR="00483A95" w:rsidRPr="00483A95" w:rsidRDefault="00483A95" w:rsidP="00483A95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Criterion</w:t>
            </w:r>
            <w:r w:rsidRPr="00483A95">
              <w:rPr>
                <w:rFonts w:cs="Arial"/>
                <w:sz w:val="20"/>
                <w:szCs w:val="22"/>
              </w:rPr>
              <w:t xml:space="preserve"> 4</w:t>
            </w:r>
            <w:r>
              <w:rPr>
                <w:rFonts w:cs="Arial"/>
                <w:sz w:val="20"/>
                <w:szCs w:val="22"/>
              </w:rPr>
              <w:t xml:space="preserve">   </w:t>
            </w:r>
            <w:r w:rsidRPr="00483A95">
              <w:rPr>
                <w:rFonts w:cs="Arial"/>
                <w:sz w:val="20"/>
                <w:szCs w:val="22"/>
              </w:rPr>
              <w:sym w:font="Wingdings" w:char="F06F"/>
            </w:r>
          </w:p>
        </w:tc>
      </w:tr>
      <w:tr w:rsidR="00483A95" w:rsidRPr="00483A95" w14:paraId="0432191D" w14:textId="77777777" w:rsidTr="00845BAB">
        <w:tblPrEx>
          <w:shd w:val="clear" w:color="auto" w:fill="auto"/>
        </w:tblPrEx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666B671B" w14:textId="77777777" w:rsidR="00483A95" w:rsidRPr="00483A95" w:rsidRDefault="00483A95" w:rsidP="00483A9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If no, state reason</w:t>
            </w:r>
          </w:p>
        </w:tc>
        <w:tc>
          <w:tcPr>
            <w:tcW w:w="3927" w:type="pct"/>
            <w:gridSpan w:val="7"/>
            <w:shd w:val="clear" w:color="auto" w:fill="EAEAEA"/>
            <w:vAlign w:val="center"/>
          </w:tcPr>
          <w:p w14:paraId="415F6853" w14:textId="77777777" w:rsidR="00483A95" w:rsidRPr="00483A95" w:rsidRDefault="00483A95" w:rsidP="00483A95">
            <w:pPr>
              <w:rPr>
                <w:rFonts w:cs="Arial"/>
                <w:sz w:val="20"/>
                <w:szCs w:val="22"/>
              </w:rPr>
            </w:pPr>
          </w:p>
        </w:tc>
      </w:tr>
      <w:tr w:rsidR="00483A95" w:rsidRPr="00483A95" w14:paraId="7EE1C8D2" w14:textId="77777777" w:rsidTr="00845BAB">
        <w:tblPrEx>
          <w:shd w:val="clear" w:color="auto" w:fill="auto"/>
        </w:tblPrEx>
        <w:trPr>
          <w:trHeight w:val="397"/>
        </w:trPr>
        <w:tc>
          <w:tcPr>
            <w:tcW w:w="3116" w:type="pct"/>
            <w:gridSpan w:val="5"/>
            <w:shd w:val="clear" w:color="auto" w:fill="D9D9D9" w:themeFill="background1" w:themeFillShade="D9"/>
            <w:vAlign w:val="center"/>
          </w:tcPr>
          <w:p w14:paraId="10FA22AA" w14:textId="77777777" w:rsidR="00483A95" w:rsidRDefault="00483A95" w:rsidP="00483A95">
            <w:pPr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Applicant confirmed as requiring post in specific geographical location</w:t>
            </w:r>
          </w:p>
        </w:tc>
        <w:tc>
          <w:tcPr>
            <w:tcW w:w="1884" w:type="pct"/>
            <w:gridSpan w:val="3"/>
            <w:shd w:val="clear" w:color="auto" w:fill="EAEAEA"/>
            <w:vAlign w:val="center"/>
          </w:tcPr>
          <w:p w14:paraId="67107EEA" w14:textId="77777777" w:rsidR="00483A95" w:rsidRPr="00483A95" w:rsidRDefault="00483A95" w:rsidP="00483A9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Yes / No</w:t>
            </w:r>
          </w:p>
        </w:tc>
      </w:tr>
      <w:tr w:rsidR="00483A95" w:rsidRPr="00483A95" w14:paraId="31043877" w14:textId="77777777" w:rsidTr="00845BAB">
        <w:tblPrEx>
          <w:shd w:val="clear" w:color="auto" w:fill="auto"/>
        </w:tblPrEx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36E21D1F" w14:textId="77777777" w:rsidR="00483A95" w:rsidRPr="00483A95" w:rsidRDefault="00483A95" w:rsidP="00483A95">
            <w:pPr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Location Required</w:t>
            </w:r>
          </w:p>
        </w:tc>
        <w:tc>
          <w:tcPr>
            <w:tcW w:w="3927" w:type="pct"/>
            <w:gridSpan w:val="7"/>
            <w:shd w:val="clear" w:color="auto" w:fill="EAEAEA"/>
            <w:vAlign w:val="center"/>
          </w:tcPr>
          <w:p w14:paraId="1B83F96B" w14:textId="77777777" w:rsidR="00483A95" w:rsidRDefault="00483A95" w:rsidP="00483A95">
            <w:pPr>
              <w:rPr>
                <w:rFonts w:cs="Arial"/>
                <w:sz w:val="20"/>
                <w:szCs w:val="22"/>
              </w:rPr>
            </w:pPr>
          </w:p>
        </w:tc>
      </w:tr>
      <w:tr w:rsidR="00483A95" w:rsidRPr="00483A95" w14:paraId="237C7D9A" w14:textId="77777777" w:rsidTr="00845BAB">
        <w:tblPrEx>
          <w:shd w:val="clear" w:color="auto" w:fill="auto"/>
        </w:tblPrEx>
        <w:trPr>
          <w:trHeight w:val="397"/>
        </w:trPr>
        <w:tc>
          <w:tcPr>
            <w:tcW w:w="3116" w:type="pct"/>
            <w:gridSpan w:val="5"/>
            <w:shd w:val="clear" w:color="auto" w:fill="D9D9D9" w:themeFill="background1" w:themeFillShade="D9"/>
            <w:vAlign w:val="center"/>
          </w:tcPr>
          <w:p w14:paraId="09F708B9" w14:textId="77777777" w:rsidR="00483A95" w:rsidRPr="00483A95" w:rsidRDefault="00483A95" w:rsidP="00483A95">
            <w:pPr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Applicant confirmed as requiring specific programme</w:t>
            </w:r>
          </w:p>
        </w:tc>
        <w:tc>
          <w:tcPr>
            <w:tcW w:w="1884" w:type="pct"/>
            <w:gridSpan w:val="3"/>
            <w:shd w:val="clear" w:color="auto" w:fill="EAEAEA"/>
            <w:vAlign w:val="center"/>
          </w:tcPr>
          <w:p w14:paraId="65164C5D" w14:textId="77777777" w:rsidR="00483A95" w:rsidRDefault="00483A95" w:rsidP="00483A9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Yes / No</w:t>
            </w:r>
          </w:p>
        </w:tc>
      </w:tr>
      <w:tr w:rsidR="00483A95" w:rsidRPr="00483A95" w14:paraId="194478B0" w14:textId="77777777" w:rsidTr="00845BAB">
        <w:tblPrEx>
          <w:shd w:val="clear" w:color="auto" w:fill="auto"/>
        </w:tblPrEx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79EB5369" w14:textId="77777777" w:rsidR="00483A95" w:rsidRPr="00483A95" w:rsidRDefault="00483A95" w:rsidP="00483A95">
            <w:pPr>
              <w:rPr>
                <w:rFonts w:cs="Arial"/>
                <w:sz w:val="20"/>
                <w:szCs w:val="22"/>
              </w:rPr>
            </w:pPr>
            <w:r w:rsidRPr="00483A95">
              <w:rPr>
                <w:rFonts w:cs="Arial"/>
                <w:sz w:val="20"/>
                <w:szCs w:val="22"/>
              </w:rPr>
              <w:t>Programme Required</w:t>
            </w:r>
          </w:p>
        </w:tc>
        <w:tc>
          <w:tcPr>
            <w:tcW w:w="3927" w:type="pct"/>
            <w:gridSpan w:val="7"/>
            <w:shd w:val="clear" w:color="auto" w:fill="EAEAEA"/>
            <w:vAlign w:val="center"/>
          </w:tcPr>
          <w:p w14:paraId="53EBD483" w14:textId="77777777" w:rsidR="00483A95" w:rsidRDefault="00483A95" w:rsidP="00483A95">
            <w:pPr>
              <w:rPr>
                <w:rFonts w:cs="Arial"/>
                <w:sz w:val="20"/>
                <w:szCs w:val="22"/>
              </w:rPr>
            </w:pPr>
          </w:p>
        </w:tc>
      </w:tr>
      <w:tr w:rsidR="00845BAB" w:rsidRPr="0098308C" w14:paraId="5EE77693" w14:textId="77777777" w:rsidTr="00845BAB"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72D6BC45" w14:textId="77777777" w:rsidR="00845BAB" w:rsidRPr="0098308C" w:rsidRDefault="00845BAB" w:rsidP="009830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Approved by</w:t>
            </w:r>
          </w:p>
        </w:tc>
        <w:tc>
          <w:tcPr>
            <w:tcW w:w="3927" w:type="pct"/>
            <w:gridSpan w:val="7"/>
            <w:shd w:val="clear" w:color="auto" w:fill="EAEAEA"/>
            <w:vAlign w:val="center"/>
          </w:tcPr>
          <w:p w14:paraId="33019615" w14:textId="77777777" w:rsidR="00845BAB" w:rsidRPr="0098308C" w:rsidRDefault="00845BAB" w:rsidP="0098308C">
            <w:pPr>
              <w:tabs>
                <w:tab w:val="left" w:pos="1590"/>
              </w:tabs>
              <w:rPr>
                <w:sz w:val="20"/>
                <w:szCs w:val="22"/>
              </w:rPr>
            </w:pPr>
          </w:p>
        </w:tc>
      </w:tr>
      <w:tr w:rsidR="00845BAB" w:rsidRPr="0098308C" w14:paraId="62E59B98" w14:textId="77777777" w:rsidTr="00845BAB"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70BCC229" w14:textId="77777777" w:rsidR="00845BAB" w:rsidRPr="0098308C" w:rsidRDefault="00845BAB" w:rsidP="001C2E70">
            <w:pPr>
              <w:tabs>
                <w:tab w:val="left" w:pos="15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</w:tc>
        <w:tc>
          <w:tcPr>
            <w:tcW w:w="2043" w:type="pct"/>
            <w:gridSpan w:val="4"/>
            <w:shd w:val="clear" w:color="auto" w:fill="EAEAEA"/>
            <w:vAlign w:val="center"/>
          </w:tcPr>
          <w:p w14:paraId="14719A28" w14:textId="77777777" w:rsidR="00845BAB" w:rsidRPr="0098308C" w:rsidRDefault="00845BAB" w:rsidP="0098308C">
            <w:pPr>
              <w:tabs>
                <w:tab w:val="left" w:pos="1590"/>
              </w:tabs>
              <w:rPr>
                <w:sz w:val="20"/>
                <w:szCs w:val="22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65339C5D" w14:textId="77777777" w:rsidR="00845BAB" w:rsidRPr="0098308C" w:rsidRDefault="00845BAB" w:rsidP="0098308C">
            <w:pPr>
              <w:tabs>
                <w:tab w:val="left" w:pos="15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</w:t>
            </w:r>
          </w:p>
        </w:tc>
        <w:tc>
          <w:tcPr>
            <w:tcW w:w="1309" w:type="pct"/>
            <w:gridSpan w:val="2"/>
            <w:shd w:val="clear" w:color="auto" w:fill="EAEAEA"/>
            <w:vAlign w:val="center"/>
          </w:tcPr>
          <w:p w14:paraId="08027F98" w14:textId="77777777" w:rsidR="00845BAB" w:rsidRPr="0098308C" w:rsidRDefault="00845BAB" w:rsidP="0098308C">
            <w:pPr>
              <w:tabs>
                <w:tab w:val="left" w:pos="1590"/>
              </w:tabs>
              <w:rPr>
                <w:sz w:val="20"/>
                <w:szCs w:val="22"/>
              </w:rPr>
            </w:pPr>
          </w:p>
        </w:tc>
      </w:tr>
    </w:tbl>
    <w:p w14:paraId="1D8F0AF6" w14:textId="77777777" w:rsidR="009E171C" w:rsidRPr="0098308C" w:rsidRDefault="009E171C" w:rsidP="009E171C">
      <w:pPr>
        <w:tabs>
          <w:tab w:val="left" w:pos="1590"/>
        </w:tabs>
        <w:spacing w:after="120"/>
        <w:rPr>
          <w:sz w:val="2"/>
          <w:szCs w:val="22"/>
        </w:rPr>
      </w:pPr>
    </w:p>
    <w:sectPr w:rsidR="009E171C" w:rsidRPr="0098308C" w:rsidSect="00440C50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FDAD" w14:textId="77777777" w:rsidR="00655EDF" w:rsidRDefault="00655EDF" w:rsidP="00AC72FD">
      <w:r>
        <w:separator/>
      </w:r>
    </w:p>
  </w:endnote>
  <w:endnote w:type="continuationSeparator" w:id="0">
    <w:p w14:paraId="6D9893DE" w14:textId="77777777" w:rsidR="00655EDF" w:rsidRDefault="00655EDF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16DD" w14:textId="77777777" w:rsidR="00DF254F" w:rsidRDefault="00DF254F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5F320" w14:textId="77777777" w:rsidR="00DF254F" w:rsidRDefault="00DF254F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E05F" w14:textId="77777777" w:rsidR="00DF254F" w:rsidRPr="0091039C" w:rsidRDefault="00DF254F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0E26C3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5787821D" w14:textId="77777777" w:rsidR="00DF254F" w:rsidRDefault="00DF254F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86F9" w14:textId="77777777" w:rsidR="00655EDF" w:rsidRDefault="00655EDF" w:rsidP="00AC72FD">
      <w:r>
        <w:separator/>
      </w:r>
    </w:p>
  </w:footnote>
  <w:footnote w:type="continuationSeparator" w:id="0">
    <w:p w14:paraId="61FEBEFB" w14:textId="77777777" w:rsidR="00655EDF" w:rsidRDefault="00655EDF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00B3" w14:textId="77777777" w:rsidR="001C1D6A" w:rsidRPr="00A93F0D" w:rsidRDefault="00A93F0D" w:rsidP="00A93F0D">
    <w:pPr>
      <w:pStyle w:val="Header"/>
      <w:rPr>
        <w:b/>
        <w:color w:val="003893"/>
        <w:sz w:val="28"/>
        <w:szCs w:val="28"/>
      </w:rPr>
    </w:pPr>
    <w:r w:rsidRPr="001C1D6A">
      <w:rPr>
        <w:b/>
        <w:color w:val="003893"/>
        <w:sz w:val="28"/>
        <w:szCs w:val="28"/>
      </w:rPr>
      <w:t>F2 S</w:t>
    </w:r>
    <w:r>
      <w:rPr>
        <w:b/>
        <w:color w:val="003893"/>
        <w:sz w:val="28"/>
        <w:szCs w:val="28"/>
      </w:rPr>
      <w:t>pecial Circumstances</w:t>
    </w:r>
    <w:r w:rsidRPr="001C1D6A">
      <w:rPr>
        <w:b/>
        <w:color w:val="003893"/>
        <w:sz w:val="28"/>
        <w:szCs w:val="28"/>
      </w:rPr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DC5F" w14:textId="42D049D4" w:rsidR="00DF254F" w:rsidRDefault="0054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AD16BE" wp14:editId="400B5F42">
          <wp:simplePos x="0" y="0"/>
          <wp:positionH relativeFrom="page">
            <wp:posOffset>6610350</wp:posOffset>
          </wp:positionH>
          <wp:positionV relativeFrom="page">
            <wp:posOffset>85725</wp:posOffset>
          </wp:positionV>
          <wp:extent cx="822325" cy="78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325" cy="7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383"/>
    <w:multiLevelType w:val="hybridMultilevel"/>
    <w:tmpl w:val="BBE61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6025F"/>
    <w:multiLevelType w:val="hybridMultilevel"/>
    <w:tmpl w:val="0D0A9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5D3"/>
    <w:multiLevelType w:val="multilevel"/>
    <w:tmpl w:val="C556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9" w:hanging="635"/>
      </w:pPr>
      <w:rPr>
        <w:rFonts w:hint="default"/>
      </w:rPr>
    </w:lvl>
    <w:lvl w:ilvl="2">
      <w:start w:val="1"/>
      <w:numFmt w:val="bullet"/>
      <w:lvlText w:val="®"/>
      <w:lvlJc w:val="left"/>
      <w:pPr>
        <w:ind w:left="1276" w:hanging="284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992" w:hanging="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571950"/>
    <w:multiLevelType w:val="hybridMultilevel"/>
    <w:tmpl w:val="0D0A9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67C1"/>
    <w:multiLevelType w:val="hybridMultilevel"/>
    <w:tmpl w:val="66621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13CD"/>
    <w:multiLevelType w:val="hybridMultilevel"/>
    <w:tmpl w:val="9CAE3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196D"/>
    <w:multiLevelType w:val="hybridMultilevel"/>
    <w:tmpl w:val="27C28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6C0"/>
    <w:multiLevelType w:val="hybridMultilevel"/>
    <w:tmpl w:val="3D681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E42AB"/>
    <w:multiLevelType w:val="hybridMultilevel"/>
    <w:tmpl w:val="27C28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51D9"/>
    <w:multiLevelType w:val="hybridMultilevel"/>
    <w:tmpl w:val="3D681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36C4B"/>
    <w:multiLevelType w:val="hybridMultilevel"/>
    <w:tmpl w:val="6888B490"/>
    <w:lvl w:ilvl="0" w:tplc="CDBC1A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C71D7F"/>
    <w:multiLevelType w:val="hybridMultilevel"/>
    <w:tmpl w:val="6DA6E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911495">
    <w:abstractNumId w:val="2"/>
  </w:num>
  <w:num w:numId="2" w16cid:durableId="315888270">
    <w:abstractNumId w:val="0"/>
  </w:num>
  <w:num w:numId="3" w16cid:durableId="1569609232">
    <w:abstractNumId w:val="9"/>
  </w:num>
  <w:num w:numId="4" w16cid:durableId="1414159304">
    <w:abstractNumId w:val="11"/>
  </w:num>
  <w:num w:numId="5" w16cid:durableId="1817720847">
    <w:abstractNumId w:val="4"/>
  </w:num>
  <w:num w:numId="6" w16cid:durableId="1237588153">
    <w:abstractNumId w:val="3"/>
  </w:num>
  <w:num w:numId="7" w16cid:durableId="607127366">
    <w:abstractNumId w:val="6"/>
  </w:num>
  <w:num w:numId="8" w16cid:durableId="65807086">
    <w:abstractNumId w:val="8"/>
  </w:num>
  <w:num w:numId="9" w16cid:durableId="784352349">
    <w:abstractNumId w:val="1"/>
  </w:num>
  <w:num w:numId="10" w16cid:durableId="1459060427">
    <w:abstractNumId w:val="5"/>
  </w:num>
  <w:num w:numId="11" w16cid:durableId="245725361">
    <w:abstractNumId w:val="10"/>
  </w:num>
  <w:num w:numId="12" w16cid:durableId="1885603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E0"/>
    <w:rsid w:val="00006B5F"/>
    <w:rsid w:val="000303EC"/>
    <w:rsid w:val="00045A1D"/>
    <w:rsid w:val="00074539"/>
    <w:rsid w:val="00086151"/>
    <w:rsid w:val="000976E4"/>
    <w:rsid w:val="000B47F8"/>
    <w:rsid w:val="000E26C3"/>
    <w:rsid w:val="000E7BD7"/>
    <w:rsid w:val="00104260"/>
    <w:rsid w:val="00122217"/>
    <w:rsid w:val="00126C8F"/>
    <w:rsid w:val="00156F73"/>
    <w:rsid w:val="00157459"/>
    <w:rsid w:val="00184133"/>
    <w:rsid w:val="00194FB1"/>
    <w:rsid w:val="001C1D6A"/>
    <w:rsid w:val="001C2B9F"/>
    <w:rsid w:val="001C2E70"/>
    <w:rsid w:val="001D4F3A"/>
    <w:rsid w:val="001F027E"/>
    <w:rsid w:val="002169C6"/>
    <w:rsid w:val="00217A53"/>
    <w:rsid w:val="00222175"/>
    <w:rsid w:val="0025038D"/>
    <w:rsid w:val="00252B60"/>
    <w:rsid w:val="0029009A"/>
    <w:rsid w:val="00296122"/>
    <w:rsid w:val="002C4293"/>
    <w:rsid w:val="002D6889"/>
    <w:rsid w:val="002E0BB9"/>
    <w:rsid w:val="003309A2"/>
    <w:rsid w:val="0038076B"/>
    <w:rsid w:val="003B4D31"/>
    <w:rsid w:val="004053AB"/>
    <w:rsid w:val="00440C50"/>
    <w:rsid w:val="00460290"/>
    <w:rsid w:val="00483A95"/>
    <w:rsid w:val="004C558D"/>
    <w:rsid w:val="004D3046"/>
    <w:rsid w:val="004E0A58"/>
    <w:rsid w:val="004F31B4"/>
    <w:rsid w:val="00503143"/>
    <w:rsid w:val="00542169"/>
    <w:rsid w:val="005A6502"/>
    <w:rsid w:val="005B7BFA"/>
    <w:rsid w:val="005E257E"/>
    <w:rsid w:val="005F1C99"/>
    <w:rsid w:val="0060016B"/>
    <w:rsid w:val="00626E33"/>
    <w:rsid w:val="00627193"/>
    <w:rsid w:val="00655EDF"/>
    <w:rsid w:val="00660F3F"/>
    <w:rsid w:val="00675317"/>
    <w:rsid w:val="006A1B04"/>
    <w:rsid w:val="006B1ACC"/>
    <w:rsid w:val="006E414C"/>
    <w:rsid w:val="00703F96"/>
    <w:rsid w:val="00713D44"/>
    <w:rsid w:val="00793FA8"/>
    <w:rsid w:val="007C4566"/>
    <w:rsid w:val="007F2CB8"/>
    <w:rsid w:val="00812206"/>
    <w:rsid w:val="008138AE"/>
    <w:rsid w:val="00832F64"/>
    <w:rsid w:val="008405DE"/>
    <w:rsid w:val="00845BAB"/>
    <w:rsid w:val="00847112"/>
    <w:rsid w:val="00861C74"/>
    <w:rsid w:val="00891D28"/>
    <w:rsid w:val="00892B4E"/>
    <w:rsid w:val="00903F7E"/>
    <w:rsid w:val="00906015"/>
    <w:rsid w:val="0091039C"/>
    <w:rsid w:val="0098308C"/>
    <w:rsid w:val="009E171C"/>
    <w:rsid w:val="009E2641"/>
    <w:rsid w:val="00A242A1"/>
    <w:rsid w:val="00A25501"/>
    <w:rsid w:val="00A457B2"/>
    <w:rsid w:val="00A56EAA"/>
    <w:rsid w:val="00A76867"/>
    <w:rsid w:val="00A911DF"/>
    <w:rsid w:val="00A93F0D"/>
    <w:rsid w:val="00AA58C1"/>
    <w:rsid w:val="00AB72E0"/>
    <w:rsid w:val="00AC22CF"/>
    <w:rsid w:val="00AC72FD"/>
    <w:rsid w:val="00AD3004"/>
    <w:rsid w:val="00AE066A"/>
    <w:rsid w:val="00AE764B"/>
    <w:rsid w:val="00B332A3"/>
    <w:rsid w:val="00B44DC5"/>
    <w:rsid w:val="00B64575"/>
    <w:rsid w:val="00BB4D47"/>
    <w:rsid w:val="00BD05B5"/>
    <w:rsid w:val="00C2199E"/>
    <w:rsid w:val="00C4608F"/>
    <w:rsid w:val="00D21B34"/>
    <w:rsid w:val="00D311E5"/>
    <w:rsid w:val="00D72D0C"/>
    <w:rsid w:val="00D91046"/>
    <w:rsid w:val="00DA527C"/>
    <w:rsid w:val="00DD05A1"/>
    <w:rsid w:val="00DF254F"/>
    <w:rsid w:val="00E03668"/>
    <w:rsid w:val="00E0540D"/>
    <w:rsid w:val="00E478BE"/>
    <w:rsid w:val="00EA63F8"/>
    <w:rsid w:val="00ED210F"/>
    <w:rsid w:val="00ED2809"/>
    <w:rsid w:val="00EF6188"/>
    <w:rsid w:val="00F008DD"/>
    <w:rsid w:val="00F10CB0"/>
    <w:rsid w:val="00F3127E"/>
    <w:rsid w:val="00F416CD"/>
    <w:rsid w:val="00F5027F"/>
    <w:rsid w:val="00FB1B37"/>
    <w:rsid w:val="00FE067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5B115C"/>
  <w14:defaultImageDpi w14:val="300"/>
  <w15:docId w15:val="{0346C69B-75D2-4937-8454-A2A11149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12"/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99E"/>
    <w:pPr>
      <w:keepNext/>
      <w:keepLines/>
      <w:spacing w:before="200" w:line="276" w:lineRule="auto"/>
      <w:ind w:left="992" w:hanging="635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1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199E"/>
    <w:pPr>
      <w:keepNext/>
      <w:keepLines/>
      <w:spacing w:before="200" w:line="276" w:lineRule="auto"/>
      <w:ind w:left="2736" w:hanging="936"/>
      <w:outlineLvl w:val="5"/>
    </w:pPr>
    <w:rPr>
      <w:rFonts w:ascii="Cambria" w:eastAsia="Times New Roman" w:hAnsi="Cambria" w:cs="Times New Roman"/>
      <w:bCs/>
      <w:i/>
      <w:iCs/>
      <w:color w:val="243F60"/>
      <w:sz w:val="22"/>
      <w:szCs w:val="1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99E"/>
    <w:pPr>
      <w:keepNext/>
      <w:keepLines/>
      <w:spacing w:before="200" w:line="276" w:lineRule="auto"/>
      <w:ind w:left="3240" w:hanging="1080"/>
      <w:outlineLvl w:val="6"/>
    </w:pPr>
    <w:rPr>
      <w:rFonts w:ascii="Cambria" w:eastAsia="Times New Roman" w:hAnsi="Cambria" w:cs="Times New Roman"/>
      <w:bCs/>
      <w:i/>
      <w:iCs/>
      <w:color w:val="404040"/>
      <w:sz w:val="22"/>
      <w:szCs w:val="17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99E"/>
    <w:pPr>
      <w:keepNext/>
      <w:keepLines/>
      <w:spacing w:before="200" w:line="276" w:lineRule="auto"/>
      <w:ind w:left="3744" w:hanging="1224"/>
      <w:outlineLvl w:val="7"/>
    </w:pPr>
    <w:rPr>
      <w:rFonts w:ascii="Cambria" w:eastAsia="Times New Roman" w:hAnsi="Cambria" w:cs="Times New Roman"/>
      <w:bCs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199E"/>
    <w:pPr>
      <w:keepNext/>
      <w:keepLines/>
      <w:spacing w:before="200" w:line="276" w:lineRule="auto"/>
      <w:ind w:left="4320" w:hanging="1440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2199E"/>
    <w:rPr>
      <w:rFonts w:ascii="Cambria" w:eastAsia="Times New Roman" w:hAnsi="Cambria" w:cs="Times New Roman"/>
      <w:b/>
      <w:bCs/>
      <w:i/>
      <w:iCs/>
      <w:color w:val="4F81BD"/>
      <w:sz w:val="22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C2199E"/>
    <w:rPr>
      <w:rFonts w:ascii="Cambria" w:eastAsia="Times New Roman" w:hAnsi="Cambria" w:cs="Times New Roman"/>
      <w:bCs/>
      <w:i/>
      <w:iCs/>
      <w:color w:val="243F60"/>
      <w:sz w:val="22"/>
      <w:szCs w:val="17"/>
    </w:rPr>
  </w:style>
  <w:style w:type="character" w:customStyle="1" w:styleId="Heading7Char">
    <w:name w:val="Heading 7 Char"/>
    <w:basedOn w:val="DefaultParagraphFont"/>
    <w:link w:val="Heading7"/>
    <w:uiPriority w:val="9"/>
    <w:rsid w:val="00C2199E"/>
    <w:rPr>
      <w:rFonts w:ascii="Cambria" w:eastAsia="Times New Roman" w:hAnsi="Cambria" w:cs="Times New Roman"/>
      <w:bCs/>
      <w:i/>
      <w:iCs/>
      <w:color w:val="404040"/>
      <w:sz w:val="22"/>
      <w:szCs w:val="17"/>
    </w:rPr>
  </w:style>
  <w:style w:type="character" w:customStyle="1" w:styleId="Heading8Char">
    <w:name w:val="Heading 8 Char"/>
    <w:basedOn w:val="DefaultParagraphFont"/>
    <w:link w:val="Heading8"/>
    <w:uiPriority w:val="9"/>
    <w:rsid w:val="00C2199E"/>
    <w:rPr>
      <w:rFonts w:ascii="Cambria" w:eastAsia="Times New Roman" w:hAnsi="Cambria" w:cs="Times New Roman"/>
      <w:b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199E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99E"/>
    <w:pPr>
      <w:ind w:left="720"/>
    </w:pPr>
    <w:rPr>
      <w:rFonts w:eastAsia="Times New Roman" w:cs="Times New Roman"/>
      <w:lang w:eastAsia="en-GB"/>
    </w:rPr>
  </w:style>
  <w:style w:type="paragraph" w:styleId="Title">
    <w:name w:val="Title"/>
    <w:next w:val="Normal"/>
    <w:link w:val="TitleChar"/>
    <w:uiPriority w:val="10"/>
    <w:qFormat/>
    <w:rsid w:val="00C2199E"/>
    <w:pPr>
      <w:spacing w:after="300"/>
      <w:contextualSpacing/>
      <w:jc w:val="center"/>
    </w:pPr>
    <w:rPr>
      <w:rFonts w:ascii="Calibri" w:eastAsia="Times New Roman" w:hAnsi="Calibri" w:cs="Times New Roman"/>
      <w:b/>
      <w:bCs/>
      <w:color w:val="365F9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99E"/>
    <w:rPr>
      <w:rFonts w:ascii="Calibri" w:eastAsia="Times New Roman" w:hAnsi="Calibri" w:cs="Times New Roman"/>
      <w:b/>
      <w:bCs/>
      <w:color w:val="365F91"/>
      <w:spacing w:val="5"/>
      <w:kern w:val="28"/>
      <w:sz w:val="52"/>
      <w:szCs w:val="52"/>
    </w:rPr>
  </w:style>
  <w:style w:type="character" w:styleId="Hyperlink">
    <w:name w:val="Hyperlink"/>
    <w:rsid w:val="00B332A3"/>
    <w:rPr>
      <w:color w:val="0000FF"/>
      <w:u w:val="single"/>
    </w:rPr>
  </w:style>
  <w:style w:type="table" w:styleId="TableGrid">
    <w:name w:val="Table Grid"/>
    <w:basedOn w:val="TableNormal"/>
    <w:uiPriority w:val="59"/>
    <w:rsid w:val="006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5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sevfoundation.sw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undation.severndeanery.nhs.uk/about-us/key-documents-policies-and-procedures/less-than-full-time-working-policy-202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EF76C2FA6314E983B4D5621A6CE5A" ma:contentTypeVersion="12" ma:contentTypeDescription="Create a new document." ma:contentTypeScope="" ma:versionID="b693ccd1c0e90acbb1c6e34d70667914">
  <xsd:schema xmlns:xsd="http://www.w3.org/2001/XMLSchema" xmlns:xs="http://www.w3.org/2001/XMLSchema" xmlns:p="http://schemas.microsoft.com/office/2006/metadata/properties" xmlns:ns2="f80d0339-8868-43c9-a0a3-c22a14efa1c8" xmlns:ns3="094893c1-b3ce-419a-8e69-08beb892be7f" targetNamespace="http://schemas.microsoft.com/office/2006/metadata/properties" ma:root="true" ma:fieldsID="c61733d26cef807b482e27f4eb324e35" ns2:_="" ns3:_="">
    <xsd:import namespace="f80d0339-8868-43c9-a0a3-c22a14efa1c8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0339-8868-43c9-a0a3-c22a14efa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8816d-7c74-4a0c-978d-483dbe6d5f37}" ma:internalName="TaxCatchAll" ma:showField="CatchAllData" ma:web="094893c1-b3ce-419a-8e69-08beb892b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d0339-8868-43c9-a0a3-c22a14efa1c8">
      <Terms xmlns="http://schemas.microsoft.com/office/infopath/2007/PartnerControls"/>
    </lcf76f155ced4ddcb4097134ff3c332f>
    <TaxCatchAll xmlns="094893c1-b3ce-419a-8e69-08beb892be7f" xsi:nil="true"/>
  </documentManagement>
</p:properties>
</file>

<file path=customXml/itemProps1.xml><?xml version="1.0" encoding="utf-8"?>
<ds:datastoreItem xmlns:ds="http://schemas.openxmlformats.org/officeDocument/2006/customXml" ds:itemID="{16C6A628-08D6-4865-9034-917305459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E4A7C-CE9B-4C18-AD69-211FE63F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d0339-8868-43c9-a0a3-c22a14efa1c8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F8E1D-7844-4552-AA6C-2959D3BB9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FB752-7E67-4A90-8DF5-8141894D25A2}">
  <ds:schemaRefs>
    <ds:schemaRef ds:uri="http://schemas.microsoft.com/office/2006/metadata/properties"/>
    <ds:schemaRef ds:uri="http://schemas.microsoft.com/office/infopath/2007/PartnerControls"/>
    <ds:schemaRef ds:uri="f80d0339-8868-43c9-a0a3-c22a14efa1c8"/>
    <ds:schemaRef ds:uri="094893c1-b3ce-419a-8e69-08beb892b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Amos</dc:creator>
  <cp:lastModifiedBy>Rani Achhireddy</cp:lastModifiedBy>
  <cp:revision>2</cp:revision>
  <dcterms:created xsi:type="dcterms:W3CDTF">2023-09-19T12:36:00Z</dcterms:created>
  <dcterms:modified xsi:type="dcterms:W3CDTF">2023-09-19T12:36:00Z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0x010100B6DEF76C2FA6314E983B4D5621A6CE5A</vt:lpwstr>
  </property>
  <property fmtid="{D5CDD505-2E9C-101B-9397-08002B2CF9AE}" pid="3" name="MediaServiceImageTags">
    <vt:lpwstr/>
  </property>
</Properties>
</file>